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3088919"/>
        <w:docPartObj>
          <w:docPartGallery w:val="Cover Pages"/>
          <w:docPartUnique/>
        </w:docPartObj>
      </w:sdtPr>
      <w:sdtEndPr>
        <w:rPr>
          <w:rFonts w:ascii="Arial" w:hAnsi="Arial" w:cs="Arial"/>
          <w:b/>
          <w:sz w:val="28"/>
          <w:szCs w:val="28"/>
        </w:rPr>
      </w:sdtEndPr>
      <w:sdtContent>
        <w:p w:rsidR="003B761C" w:rsidRDefault="003B761C" w:rsidP="003B761C">
          <w:r>
            <w:rPr>
              <w:noProof/>
              <w:lang w:eastAsia="en-AU"/>
            </w:rPr>
            <mc:AlternateContent>
              <mc:Choice Requires="wpg">
                <w:drawing>
                  <wp:anchor distT="0" distB="0" distL="114300" distR="114300" simplePos="0" relativeHeight="251662336" behindDoc="0" locked="0" layoutInCell="1" allowOverlap="1">
                    <wp:simplePos x="0" y="0"/>
                    <wp:positionH relativeFrom="page">
                      <wp:posOffset>213360</wp:posOffset>
                    </wp:positionH>
                    <wp:positionV relativeFrom="page">
                      <wp:posOffset>245745</wp:posOffset>
                    </wp:positionV>
                    <wp:extent cx="7315200" cy="1215391"/>
                    <wp:effectExtent l="0" t="0" r="2540" b="889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FB8B96" id="Group 149" o:spid="_x0000_s1026" style="position:absolute;margin-left:16.8pt;margin-top:19.3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rsidR="003B761C" w:rsidRDefault="003B761C" w:rsidP="003B761C">
          <w:pPr>
            <w:rPr>
              <w:rFonts w:ascii="Arial" w:hAnsi="Arial" w:cs="Arial"/>
              <w:b/>
              <w:sz w:val="28"/>
              <w:szCs w:val="28"/>
            </w:rPr>
          </w:pPr>
        </w:p>
        <w:p w:rsidR="003B761C" w:rsidRDefault="003B761C" w:rsidP="003B761C">
          <w:pPr>
            <w:rPr>
              <w:rFonts w:ascii="Arial" w:hAnsi="Arial" w:cs="Arial"/>
              <w:b/>
              <w:sz w:val="28"/>
              <w:szCs w:val="28"/>
            </w:rPr>
          </w:pPr>
        </w:p>
        <w:p w:rsidR="003B761C" w:rsidRPr="003B761C" w:rsidRDefault="00DE5D48" w:rsidP="00DE5D48">
          <w:pPr>
            <w:keepNext/>
            <w:keepLines/>
            <w:tabs>
              <w:tab w:val="center" w:pos="4677"/>
            </w:tabs>
            <w:spacing w:before="240" w:after="120" w:line="259" w:lineRule="auto"/>
            <w:ind w:left="-142"/>
            <w:outlineLvl w:val="1"/>
            <w:rPr>
              <w:rFonts w:ascii="Calibri Light" w:hAnsi="Calibri Light"/>
              <w:b/>
              <w:color w:val="2E74B5"/>
              <w:sz w:val="32"/>
              <w:szCs w:val="26"/>
            </w:rPr>
          </w:pPr>
          <w:bookmarkStart w:id="0" w:name="_Toc147932016"/>
          <w:r>
            <w:rPr>
              <w:rFonts w:ascii="Calibri Light" w:hAnsi="Calibri Light"/>
              <w:b/>
              <w:color w:val="2E74B5"/>
              <w:sz w:val="32"/>
              <w:szCs w:val="26"/>
            </w:rPr>
            <w:tab/>
          </w:r>
          <w:r w:rsidR="003B761C" w:rsidRPr="003B761C">
            <w:rPr>
              <w:rFonts w:ascii="Calibri Light" w:hAnsi="Calibri Light"/>
              <w:b/>
              <w:color w:val="2E74B5"/>
              <w:sz w:val="32"/>
              <w:szCs w:val="26"/>
            </w:rPr>
            <w:t>English Language Proficiency Statement (Form 15)</w:t>
          </w:r>
          <w:bookmarkEnd w:id="0"/>
        </w:p>
        <w:p w:rsidR="003B761C" w:rsidRPr="003B761C" w:rsidRDefault="003B761C" w:rsidP="003B761C">
          <w:pPr>
            <w:spacing w:after="160" w:line="259" w:lineRule="auto"/>
            <w:ind w:left="-142"/>
            <w:jc w:val="center"/>
            <w:rPr>
              <w:rFonts w:ascii="Calibri" w:eastAsia="Calibri" w:hAnsi="Calibri"/>
              <w:b/>
              <w:color w:val="2E74B5"/>
              <w:sz w:val="24"/>
              <w:szCs w:val="22"/>
              <w:u w:val="single"/>
            </w:rPr>
          </w:pPr>
          <w:r w:rsidRPr="003B761C">
            <w:rPr>
              <w:rFonts w:ascii="Calibri" w:eastAsia="Calibri" w:hAnsi="Calibri"/>
              <w:b/>
              <w:color w:val="2E74B5"/>
              <w:sz w:val="24"/>
              <w:szCs w:val="22"/>
              <w:u w:val="single"/>
            </w:rPr>
            <w:t>DUE 42 days prior to admission sitting</w:t>
          </w:r>
        </w:p>
        <w:p w:rsidR="003B761C" w:rsidRPr="00DE5D48" w:rsidRDefault="003B761C" w:rsidP="006C4FBB">
          <w:pPr>
            <w:spacing w:after="160" w:line="259" w:lineRule="auto"/>
            <w:ind w:left="-284"/>
            <w:jc w:val="both"/>
            <w:rPr>
              <w:rFonts w:ascii="Calibri" w:eastAsia="Calibri" w:hAnsi="Calibri"/>
              <w:sz w:val="24"/>
              <w:szCs w:val="22"/>
            </w:rPr>
          </w:pPr>
          <w:r w:rsidRPr="00DE5D48">
            <w:rPr>
              <w:rFonts w:ascii="Calibri" w:eastAsia="Calibri" w:hAnsi="Calibri"/>
              <w:b/>
              <w:sz w:val="24"/>
              <w:szCs w:val="23"/>
              <w:u w:val="single"/>
            </w:rPr>
            <w:t>All applicants</w:t>
          </w:r>
          <w:r w:rsidRPr="00DE5D48">
            <w:rPr>
              <w:rFonts w:ascii="Calibri" w:eastAsia="Calibri" w:hAnsi="Calibri"/>
              <w:sz w:val="24"/>
              <w:szCs w:val="23"/>
            </w:rPr>
            <w:t xml:space="preserve"> are to </w:t>
          </w:r>
          <w:r w:rsidRPr="00DE5D48">
            <w:rPr>
              <w:rFonts w:ascii="Calibri" w:eastAsia="Calibri" w:hAnsi="Calibri"/>
              <w:b/>
              <w:sz w:val="24"/>
              <w:szCs w:val="23"/>
              <w:u w:val="single"/>
            </w:rPr>
            <w:t>choose one Pathway</w:t>
          </w:r>
          <w:r w:rsidRPr="00DE5D48">
            <w:rPr>
              <w:rFonts w:ascii="Calibri" w:eastAsia="Calibri" w:hAnsi="Calibri"/>
              <w:sz w:val="24"/>
              <w:szCs w:val="23"/>
            </w:rPr>
            <w:t xml:space="preserve"> (from the six available Pathways) to demonstrate their proficiency in written and spoken English to engage in legal practice.  Applicants are required to provide their Form 15 Statement by the 42 day deadline to allow t</w:t>
          </w:r>
          <w:bookmarkStart w:id="1" w:name="_GoBack"/>
          <w:bookmarkEnd w:id="1"/>
          <w:r w:rsidRPr="00DE5D48">
            <w:rPr>
              <w:rFonts w:ascii="Calibri" w:eastAsia="Calibri" w:hAnsi="Calibri"/>
              <w:sz w:val="24"/>
              <w:szCs w:val="23"/>
            </w:rPr>
            <w:t>he Board’s staff time to review the statement; applicants are also to address their English Language Proficiency in their Affidavit and provide any relevant documentation as exhibits to their Affidavit.</w:t>
          </w:r>
        </w:p>
        <w:p w:rsidR="003B761C" w:rsidRPr="00DE5D48" w:rsidRDefault="003B761C" w:rsidP="006C4FBB">
          <w:pPr>
            <w:spacing w:after="5"/>
            <w:ind w:left="-284"/>
            <w:jc w:val="both"/>
            <w:rPr>
              <w:rFonts w:ascii="Calibri" w:eastAsia="Calibri" w:hAnsi="Calibri"/>
              <w:sz w:val="24"/>
              <w:szCs w:val="23"/>
            </w:rPr>
          </w:pPr>
          <w:r w:rsidRPr="00DE5D48">
            <w:rPr>
              <w:rFonts w:ascii="Calibri" w:eastAsia="Calibri" w:hAnsi="Calibri"/>
              <w:sz w:val="24"/>
              <w:szCs w:val="23"/>
            </w:rPr>
            <w:t xml:space="preserve">The available Pathways are detailed in full under items 1 to 6 within the LACC </w:t>
          </w:r>
          <w:r w:rsidRPr="00DE5D48">
            <w:rPr>
              <w:rFonts w:ascii="Calibri" w:eastAsia="Calibri" w:hAnsi="Calibri"/>
              <w:i/>
              <w:sz w:val="24"/>
              <w:szCs w:val="23"/>
            </w:rPr>
            <w:t>English Language Proficiency Guidelines</w:t>
          </w:r>
          <w:r w:rsidRPr="00DE5D48">
            <w:rPr>
              <w:rFonts w:ascii="Calibri" w:eastAsia="Calibri" w:hAnsi="Calibri"/>
              <w:sz w:val="24"/>
              <w:szCs w:val="23"/>
            </w:rPr>
            <w:t xml:space="preserve">. </w:t>
          </w:r>
          <w:r w:rsidRPr="00DE5D48">
            <w:rPr>
              <w:rFonts w:ascii="Calibri" w:eastAsia="Calibri" w:hAnsi="Calibri"/>
              <w:sz w:val="24"/>
              <w:szCs w:val="23"/>
              <w:u w:val="single"/>
            </w:rPr>
            <w:t>It is a matter for you to ascertain and make a decision as to which Pathway you will fall under depending on your individual circumstances.</w:t>
          </w:r>
          <w:r w:rsidRPr="00DE5D48">
            <w:rPr>
              <w:rFonts w:ascii="Calibri" w:eastAsia="Calibri" w:hAnsi="Calibri"/>
              <w:sz w:val="24"/>
              <w:szCs w:val="23"/>
            </w:rPr>
            <w:t xml:space="preserve"> We have also detailed the Pathways below:</w:t>
          </w:r>
        </w:p>
        <w:p w:rsidR="003B761C" w:rsidRPr="00DE5D48" w:rsidRDefault="003B761C" w:rsidP="003B761C">
          <w:pPr>
            <w:spacing w:after="5"/>
            <w:ind w:left="-142"/>
            <w:jc w:val="both"/>
            <w:rPr>
              <w:rFonts w:ascii="Calibri" w:eastAsia="Calibri" w:hAnsi="Calibri"/>
              <w:sz w:val="28"/>
              <w:szCs w:val="23"/>
            </w:rPr>
          </w:pP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 xml:space="preserve">Pathway 1 – English </w:t>
          </w:r>
          <w:r w:rsidRPr="00DE5D48">
            <w:rPr>
              <w:rFonts w:ascii="Calibri" w:eastAsia="Calibri" w:hAnsi="Calibri"/>
              <w:sz w:val="24"/>
              <w:szCs w:val="23"/>
              <w:u w:val="single"/>
            </w:rPr>
            <w:t>is</w:t>
          </w:r>
          <w:r w:rsidRPr="00DE5D48">
            <w:rPr>
              <w:rFonts w:ascii="Calibri" w:eastAsia="Calibri" w:hAnsi="Calibri"/>
              <w:sz w:val="24"/>
              <w:szCs w:val="23"/>
            </w:rPr>
            <w:t xml:space="preserve"> your Primary Language and you have undertaken ALL of your education in a *Recognised country;</w:t>
          </w: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 xml:space="preserve">Pathway 2 – English </w:t>
          </w:r>
          <w:r w:rsidRPr="00DE5D48">
            <w:rPr>
              <w:rFonts w:ascii="Calibri" w:eastAsia="Calibri" w:hAnsi="Calibri"/>
              <w:sz w:val="24"/>
              <w:szCs w:val="23"/>
              <w:u w:val="single"/>
            </w:rPr>
            <w:t>is not</w:t>
          </w:r>
          <w:r w:rsidRPr="00DE5D48">
            <w:rPr>
              <w:rFonts w:ascii="Calibri" w:eastAsia="Calibri" w:hAnsi="Calibri"/>
              <w:sz w:val="24"/>
              <w:szCs w:val="23"/>
            </w:rPr>
            <w:t xml:space="preserve"> your Primary Language but you have undertaken the final two years of your secondary </w:t>
          </w:r>
          <w:r w:rsidRPr="00DE5D48">
            <w:rPr>
              <w:rFonts w:ascii="Calibri" w:eastAsia="Calibri" w:hAnsi="Calibri"/>
              <w:sz w:val="24"/>
              <w:szCs w:val="23"/>
              <w:u w:val="single"/>
            </w:rPr>
            <w:t>and</w:t>
          </w:r>
          <w:r w:rsidRPr="00DE5D48">
            <w:rPr>
              <w:rFonts w:ascii="Calibri" w:eastAsia="Calibri" w:hAnsi="Calibri"/>
              <w:sz w:val="24"/>
              <w:szCs w:val="23"/>
            </w:rPr>
            <w:t xml:space="preserve"> tertiary education in a *Recognised country;</w:t>
          </w: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Pathway 3 – you have undertaken the IELTS (Academic module) in the last two years and attained the required minimum scores for each component;</w:t>
          </w: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 xml:space="preserve">Pathway 4 - you have undertaken the TOEFL </w:t>
          </w:r>
          <w:proofErr w:type="spellStart"/>
          <w:r w:rsidRPr="00DE5D48">
            <w:rPr>
              <w:rFonts w:ascii="Calibri" w:eastAsia="Calibri" w:hAnsi="Calibri"/>
              <w:sz w:val="24"/>
              <w:szCs w:val="23"/>
            </w:rPr>
            <w:t>iBT</w:t>
          </w:r>
          <w:proofErr w:type="spellEnd"/>
          <w:r w:rsidRPr="00DE5D48">
            <w:rPr>
              <w:rFonts w:ascii="Calibri" w:eastAsia="Calibri" w:hAnsi="Calibri"/>
              <w:sz w:val="24"/>
              <w:szCs w:val="23"/>
            </w:rPr>
            <w:t xml:space="preserve"> in the last two years and attained the required minimum scores for each component;</w:t>
          </w: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 xml:space="preserve">Pathway 5 – you have undertaken </w:t>
          </w:r>
          <w:r w:rsidRPr="00DE5D48">
            <w:rPr>
              <w:rFonts w:ascii="Calibri" w:eastAsia="Calibri" w:hAnsi="Calibri"/>
              <w:sz w:val="24"/>
              <w:szCs w:val="23"/>
              <w:u w:val="single"/>
            </w:rPr>
            <w:t>either</w:t>
          </w:r>
          <w:r w:rsidRPr="00DE5D48">
            <w:rPr>
              <w:rFonts w:ascii="Calibri" w:eastAsia="Calibri" w:hAnsi="Calibri"/>
              <w:sz w:val="24"/>
              <w:szCs w:val="23"/>
            </w:rPr>
            <w:t xml:space="preserve"> IELTS (Academic module) or TOEFL </w:t>
          </w:r>
          <w:proofErr w:type="spellStart"/>
          <w:r w:rsidRPr="00DE5D48">
            <w:rPr>
              <w:rFonts w:ascii="Calibri" w:eastAsia="Calibri" w:hAnsi="Calibri"/>
              <w:sz w:val="24"/>
              <w:szCs w:val="23"/>
            </w:rPr>
            <w:t>iBT</w:t>
          </w:r>
          <w:proofErr w:type="spellEnd"/>
          <w:r w:rsidRPr="00DE5D48">
            <w:rPr>
              <w:rFonts w:ascii="Calibri" w:eastAsia="Calibri" w:hAnsi="Calibri"/>
              <w:sz w:val="24"/>
              <w:szCs w:val="23"/>
            </w:rPr>
            <w:t xml:space="preserve"> in the last 6 months, but not attained the minimum scores, and have completed the additional requirements outlined in either or any of parts (b) to (d) of Pathway 5; or</w:t>
          </w:r>
        </w:p>
        <w:p w:rsidR="003B761C" w:rsidRPr="00DE5D48" w:rsidRDefault="003B761C" w:rsidP="003B761C">
          <w:pPr>
            <w:numPr>
              <w:ilvl w:val="0"/>
              <w:numId w:val="12"/>
            </w:numPr>
            <w:spacing w:after="5" w:line="259" w:lineRule="auto"/>
            <w:ind w:left="426" w:hanging="567"/>
            <w:contextualSpacing/>
            <w:jc w:val="both"/>
            <w:rPr>
              <w:rFonts w:ascii="Calibri" w:eastAsia="Calibri" w:hAnsi="Calibri"/>
              <w:sz w:val="24"/>
              <w:szCs w:val="23"/>
            </w:rPr>
          </w:pPr>
          <w:r w:rsidRPr="00DE5D48">
            <w:rPr>
              <w:rFonts w:ascii="Calibri" w:eastAsia="Calibri" w:hAnsi="Calibri"/>
              <w:sz w:val="24"/>
              <w:szCs w:val="23"/>
            </w:rPr>
            <w:t>Pathway 6 – you wish to make a submission the Board to exercise it discretion to be satisfied about your knowledge or written and spoken English.</w:t>
          </w:r>
        </w:p>
        <w:p w:rsidR="003B761C" w:rsidRPr="00DE5D48" w:rsidRDefault="003B761C" w:rsidP="003B761C">
          <w:pPr>
            <w:spacing w:after="5"/>
            <w:ind w:left="-142"/>
            <w:jc w:val="both"/>
            <w:rPr>
              <w:rFonts w:ascii="Calibri" w:eastAsia="Calibri" w:hAnsi="Calibri"/>
              <w:sz w:val="28"/>
              <w:szCs w:val="23"/>
            </w:rPr>
          </w:pPr>
        </w:p>
        <w:p w:rsidR="003B761C" w:rsidRPr="00DE5D48" w:rsidRDefault="003B761C" w:rsidP="006C4FBB">
          <w:pPr>
            <w:spacing w:after="5"/>
            <w:ind w:left="-284"/>
            <w:jc w:val="both"/>
            <w:rPr>
              <w:rFonts w:ascii="Calibri" w:eastAsia="Calibri" w:hAnsi="Calibri"/>
              <w:i/>
              <w:sz w:val="24"/>
              <w:szCs w:val="23"/>
            </w:rPr>
          </w:pPr>
          <w:r w:rsidRPr="00DE5D48">
            <w:rPr>
              <w:rFonts w:ascii="Calibri" w:eastAsia="Calibri" w:hAnsi="Calibri"/>
              <w:sz w:val="24"/>
              <w:szCs w:val="23"/>
              <w:u w:val="single"/>
            </w:rPr>
            <w:t>Depending on which Pathway you choose</w:t>
          </w:r>
          <w:r w:rsidRPr="00DE5D48">
            <w:rPr>
              <w:rFonts w:ascii="Calibri" w:eastAsia="Calibri" w:hAnsi="Calibri"/>
              <w:sz w:val="24"/>
              <w:szCs w:val="23"/>
            </w:rPr>
            <w:t xml:space="preserve">, you will need to provide supporting documents with your Form 15. The documentation to be provided for each Pathway is detailed </w:t>
          </w:r>
          <w:r w:rsidRPr="00DE5D48">
            <w:rPr>
              <w:rFonts w:ascii="Calibri" w:eastAsia="Calibri" w:hAnsi="Calibri"/>
              <w:sz w:val="24"/>
              <w:szCs w:val="23"/>
              <w:u w:val="single"/>
            </w:rPr>
            <w:t>in full</w:t>
          </w:r>
          <w:r w:rsidRPr="00DE5D48">
            <w:rPr>
              <w:rFonts w:ascii="Calibri" w:eastAsia="Calibri" w:hAnsi="Calibri"/>
              <w:sz w:val="24"/>
              <w:szCs w:val="23"/>
            </w:rPr>
            <w:t xml:space="preserve"> under item 8 of the LACC </w:t>
          </w:r>
          <w:r w:rsidRPr="00DE5D48">
            <w:rPr>
              <w:rFonts w:ascii="Calibri" w:eastAsia="Calibri" w:hAnsi="Calibri"/>
              <w:i/>
              <w:sz w:val="24"/>
              <w:szCs w:val="23"/>
            </w:rPr>
            <w:t>English Language Proficiency Guidelines.</w:t>
          </w:r>
        </w:p>
        <w:p w:rsidR="003B761C" w:rsidRPr="00DE5D48" w:rsidRDefault="003B761C" w:rsidP="003B761C">
          <w:pPr>
            <w:spacing w:after="5"/>
            <w:ind w:left="-142"/>
            <w:jc w:val="both"/>
            <w:rPr>
              <w:rFonts w:ascii="Calibri" w:eastAsia="Calibri" w:hAnsi="Calibri"/>
              <w:i/>
              <w:sz w:val="24"/>
              <w:szCs w:val="23"/>
            </w:rPr>
          </w:pPr>
        </w:p>
        <w:p w:rsidR="003B761C" w:rsidRPr="003B761C" w:rsidRDefault="003B761C" w:rsidP="003B761C">
          <w:pPr>
            <w:spacing w:after="5"/>
            <w:ind w:left="-142"/>
            <w:jc w:val="center"/>
            <w:rPr>
              <w:rFonts w:ascii="Calibri" w:eastAsia="Calibri" w:hAnsi="Calibri"/>
              <w:sz w:val="16"/>
              <w:szCs w:val="23"/>
            </w:rPr>
          </w:pPr>
          <w:r w:rsidRPr="003B761C">
            <w:rPr>
              <w:rFonts w:ascii="Calibri" w:eastAsia="Calibri" w:hAnsi="Calibri"/>
              <w:b/>
              <w:sz w:val="28"/>
              <w:szCs w:val="22"/>
              <w:u w:val="double"/>
            </w:rPr>
            <w:t xml:space="preserve">For more information in relation to the English language proficiency requirements, you MUST read the LACC </w:t>
          </w:r>
          <w:r w:rsidRPr="003B761C">
            <w:rPr>
              <w:rFonts w:ascii="Calibri" w:eastAsia="Calibri" w:hAnsi="Calibri"/>
              <w:b/>
              <w:i/>
              <w:sz w:val="28"/>
              <w:szCs w:val="22"/>
              <w:u w:val="double"/>
            </w:rPr>
            <w:t>English Language Proficiency Guidelines</w:t>
          </w:r>
          <w:r w:rsidRPr="003B761C">
            <w:rPr>
              <w:rFonts w:ascii="Calibri" w:eastAsia="Calibri" w:hAnsi="Calibri"/>
              <w:b/>
              <w:sz w:val="28"/>
              <w:szCs w:val="22"/>
              <w:u w:val="double"/>
            </w:rPr>
            <w:t xml:space="preserve"> AND the section in the Supplemental Admission Kit which are both available here: </w:t>
          </w:r>
          <w:hyperlink r:id="rId10" w:history="1">
            <w:r w:rsidRPr="003B761C">
              <w:rPr>
                <w:rFonts w:ascii="Calibri" w:eastAsia="Calibri" w:hAnsi="Calibri"/>
                <w:b/>
                <w:color w:val="0563C1"/>
                <w:sz w:val="28"/>
                <w:szCs w:val="22"/>
                <w:u w:val="single"/>
              </w:rPr>
              <w:t>https://www.qls.com.au/Legal-Practitioners-Admissions-Board/Admission-kits</w:t>
            </w:r>
          </w:hyperlink>
        </w:p>
        <w:p w:rsidR="003B761C" w:rsidRDefault="003B761C" w:rsidP="003B761C">
          <w:pPr>
            <w:spacing w:after="5"/>
            <w:ind w:left="-142"/>
            <w:jc w:val="both"/>
            <w:rPr>
              <w:rFonts w:ascii="Calibri" w:eastAsia="Calibri" w:hAnsi="Calibri"/>
              <w:i/>
              <w:sz w:val="23"/>
              <w:szCs w:val="23"/>
            </w:rPr>
          </w:pPr>
        </w:p>
        <w:p w:rsidR="00DE5D48" w:rsidRDefault="00DE5D48" w:rsidP="003B761C">
          <w:pPr>
            <w:spacing w:after="5"/>
            <w:ind w:left="-142"/>
            <w:jc w:val="both"/>
            <w:rPr>
              <w:rFonts w:ascii="Calibri" w:eastAsia="Calibri" w:hAnsi="Calibri"/>
              <w:i/>
              <w:sz w:val="23"/>
              <w:szCs w:val="23"/>
            </w:rPr>
          </w:pPr>
        </w:p>
        <w:p w:rsidR="00DE5D48" w:rsidRDefault="00DE5D48" w:rsidP="003B761C">
          <w:pPr>
            <w:spacing w:after="5"/>
            <w:ind w:left="-142"/>
            <w:jc w:val="both"/>
            <w:rPr>
              <w:rFonts w:ascii="Calibri" w:eastAsia="Calibri" w:hAnsi="Calibri"/>
              <w:i/>
              <w:sz w:val="23"/>
              <w:szCs w:val="23"/>
            </w:rPr>
          </w:pPr>
        </w:p>
        <w:p w:rsidR="00DE5D48" w:rsidRDefault="00DE5D48" w:rsidP="003B761C">
          <w:pPr>
            <w:spacing w:after="5"/>
            <w:ind w:left="-142"/>
            <w:jc w:val="both"/>
            <w:rPr>
              <w:rFonts w:ascii="Calibri" w:eastAsia="Calibri" w:hAnsi="Calibri"/>
              <w:i/>
              <w:sz w:val="23"/>
              <w:szCs w:val="23"/>
            </w:rPr>
          </w:pPr>
        </w:p>
        <w:p w:rsidR="00DE5D48" w:rsidRDefault="00DE5D48" w:rsidP="003B761C">
          <w:pPr>
            <w:spacing w:after="5"/>
            <w:ind w:left="-142"/>
            <w:jc w:val="both"/>
            <w:rPr>
              <w:rFonts w:ascii="Calibri" w:eastAsia="Calibri" w:hAnsi="Calibri"/>
              <w:i/>
              <w:sz w:val="23"/>
              <w:szCs w:val="23"/>
            </w:rPr>
          </w:pPr>
        </w:p>
        <w:p w:rsidR="00DE5D48" w:rsidRDefault="00DE5D48" w:rsidP="00DE5D48">
          <w:pPr>
            <w:numPr>
              <w:ilvl w:val="0"/>
              <w:numId w:val="11"/>
            </w:numPr>
            <w:spacing w:after="5" w:line="259" w:lineRule="auto"/>
            <w:contextualSpacing/>
            <w:jc w:val="both"/>
            <w:rPr>
              <w:rFonts w:ascii="Calibri" w:eastAsia="Calibri" w:hAnsi="Calibri"/>
              <w:sz w:val="23"/>
              <w:szCs w:val="23"/>
            </w:rPr>
            <w:sectPr w:rsidR="00DE5D48" w:rsidSect="003B761C">
              <w:footerReference w:type="default" r:id="rId11"/>
              <w:footerReference w:type="first" r:id="rId12"/>
              <w:pgSz w:w="11907" w:h="16840" w:code="9"/>
              <w:pgMar w:top="1276" w:right="992" w:bottom="1100" w:left="1418" w:header="720" w:footer="720" w:gutter="0"/>
              <w:pgNumType w:start="0"/>
              <w:cols w:space="720"/>
              <w:titlePg/>
              <w:docGrid w:linePitch="272"/>
            </w:sectPr>
          </w:pPr>
        </w:p>
        <w:p w:rsidR="003B761C" w:rsidRPr="003B761C" w:rsidRDefault="003B761C" w:rsidP="003B761C">
          <w:pPr>
            <w:spacing w:after="5"/>
            <w:ind w:left="-142"/>
            <w:jc w:val="both"/>
            <w:rPr>
              <w:rFonts w:ascii="Calibri" w:eastAsia="Calibri" w:hAnsi="Calibri"/>
              <w:b/>
              <w:sz w:val="23"/>
              <w:szCs w:val="23"/>
              <w:u w:val="double"/>
            </w:rPr>
          </w:pPr>
          <w:r w:rsidRPr="003B761C">
            <w:rPr>
              <w:rFonts w:ascii="Calibri" w:eastAsia="Calibri" w:hAnsi="Calibri"/>
              <w:b/>
              <w:sz w:val="23"/>
              <w:szCs w:val="23"/>
              <w:u w:val="double"/>
            </w:rPr>
            <w:lastRenderedPageBreak/>
            <w:t>Notes:</w:t>
          </w:r>
        </w:p>
        <w:p w:rsidR="003B761C" w:rsidRPr="003B761C" w:rsidRDefault="003B761C" w:rsidP="003B761C">
          <w:pPr>
            <w:numPr>
              <w:ilvl w:val="0"/>
              <w:numId w:val="11"/>
            </w:numPr>
            <w:spacing w:after="5" w:line="259" w:lineRule="auto"/>
            <w:ind w:left="426" w:hanging="567"/>
            <w:contextualSpacing/>
            <w:jc w:val="both"/>
            <w:rPr>
              <w:rFonts w:ascii="Calibri" w:eastAsia="Calibri" w:hAnsi="Calibri"/>
              <w:sz w:val="23"/>
              <w:szCs w:val="23"/>
            </w:rPr>
          </w:pPr>
          <w:r w:rsidRPr="003B761C">
            <w:rPr>
              <w:rFonts w:ascii="Calibri" w:eastAsia="Calibri" w:hAnsi="Calibri"/>
              <w:sz w:val="23"/>
              <w:szCs w:val="23"/>
            </w:rPr>
            <w:t>For Pathway 1, you are not required to provide supporting documentation;</w:t>
          </w:r>
        </w:p>
        <w:p w:rsidR="003B761C" w:rsidRPr="003B761C" w:rsidRDefault="003B761C" w:rsidP="003B761C">
          <w:pPr>
            <w:numPr>
              <w:ilvl w:val="0"/>
              <w:numId w:val="11"/>
            </w:numPr>
            <w:spacing w:after="5" w:line="259" w:lineRule="auto"/>
            <w:ind w:left="426" w:hanging="567"/>
            <w:contextualSpacing/>
            <w:jc w:val="both"/>
            <w:rPr>
              <w:rFonts w:ascii="Calibri" w:eastAsia="Calibri" w:hAnsi="Calibri"/>
              <w:sz w:val="23"/>
              <w:szCs w:val="23"/>
            </w:rPr>
          </w:pPr>
          <w:r w:rsidRPr="003B761C">
            <w:rPr>
              <w:rFonts w:ascii="Calibri" w:eastAsia="Calibri" w:hAnsi="Calibri"/>
              <w:sz w:val="23"/>
              <w:szCs w:val="23"/>
            </w:rPr>
            <w:t>For Pathway 2, in order to satisfy the requirement under section 8(b)(ii) and 8(b)(iv) regarding your secondary education, you should provide a letter from your high school (on official letterhead) confirming the following:</w:t>
          </w:r>
        </w:p>
        <w:p w:rsidR="003B761C" w:rsidRPr="003B761C" w:rsidRDefault="003B761C" w:rsidP="006C4FBB">
          <w:pPr>
            <w:numPr>
              <w:ilvl w:val="0"/>
              <w:numId w:val="13"/>
            </w:numPr>
            <w:spacing w:after="5" w:line="259" w:lineRule="auto"/>
            <w:contextualSpacing/>
            <w:jc w:val="both"/>
            <w:rPr>
              <w:rFonts w:ascii="Calibri" w:eastAsia="Calibri" w:hAnsi="Calibri"/>
              <w:sz w:val="23"/>
              <w:szCs w:val="23"/>
            </w:rPr>
          </w:pPr>
          <w:r w:rsidRPr="003B761C">
            <w:rPr>
              <w:rFonts w:ascii="Calibri" w:eastAsia="Calibri" w:hAnsi="Calibri"/>
              <w:sz w:val="23"/>
              <w:szCs w:val="23"/>
            </w:rPr>
            <w:t>The dates between which you undertook your final two years of secondary education;</w:t>
          </w:r>
        </w:p>
        <w:p w:rsidR="003B761C" w:rsidRPr="003B761C" w:rsidRDefault="003B761C" w:rsidP="006C4FBB">
          <w:pPr>
            <w:numPr>
              <w:ilvl w:val="0"/>
              <w:numId w:val="13"/>
            </w:numPr>
            <w:spacing w:after="5" w:line="259" w:lineRule="auto"/>
            <w:contextualSpacing/>
            <w:jc w:val="both"/>
            <w:rPr>
              <w:rFonts w:ascii="Calibri" w:eastAsia="Calibri" w:hAnsi="Calibri"/>
              <w:sz w:val="23"/>
              <w:szCs w:val="23"/>
            </w:rPr>
          </w:pPr>
          <w:r w:rsidRPr="003B761C">
            <w:rPr>
              <w:rFonts w:ascii="Calibri" w:eastAsia="Calibri" w:hAnsi="Calibri"/>
              <w:sz w:val="23"/>
              <w:szCs w:val="23"/>
            </w:rPr>
            <w:t>Confirmation that you were taught and assessed solely in English, leaving aside that some high school students study languages;</w:t>
          </w:r>
        </w:p>
        <w:p w:rsidR="003B761C" w:rsidRPr="003B761C" w:rsidRDefault="003B761C" w:rsidP="006C4FBB">
          <w:pPr>
            <w:numPr>
              <w:ilvl w:val="0"/>
              <w:numId w:val="13"/>
            </w:numPr>
            <w:spacing w:after="5" w:line="259" w:lineRule="auto"/>
            <w:contextualSpacing/>
            <w:jc w:val="both"/>
            <w:rPr>
              <w:rFonts w:ascii="Calibri" w:eastAsia="Calibri" w:hAnsi="Calibri"/>
              <w:sz w:val="23"/>
              <w:szCs w:val="23"/>
            </w:rPr>
          </w:pPr>
          <w:r w:rsidRPr="003B761C">
            <w:rPr>
              <w:rFonts w:ascii="Calibri" w:eastAsia="Calibri" w:hAnsi="Calibri"/>
              <w:sz w:val="23"/>
              <w:szCs w:val="23"/>
            </w:rPr>
            <w:t>Your residential address during your enrolment at the school</w:t>
          </w:r>
        </w:p>
        <w:p w:rsidR="003B761C" w:rsidRPr="003B761C" w:rsidRDefault="003B761C" w:rsidP="003B761C">
          <w:pPr>
            <w:numPr>
              <w:ilvl w:val="1"/>
              <w:numId w:val="11"/>
            </w:numPr>
            <w:spacing w:after="5" w:line="259" w:lineRule="auto"/>
            <w:contextualSpacing/>
            <w:jc w:val="both"/>
            <w:rPr>
              <w:rFonts w:ascii="Calibri" w:eastAsia="Calibri" w:hAnsi="Calibri"/>
              <w:sz w:val="23"/>
              <w:szCs w:val="23"/>
            </w:rPr>
          </w:pPr>
          <w:r w:rsidRPr="003B761C">
            <w:rPr>
              <w:rFonts w:ascii="Calibri" w:eastAsia="Calibri" w:hAnsi="Calibri"/>
              <w:sz w:val="23"/>
              <w:szCs w:val="23"/>
            </w:rPr>
            <w:t>your law degree itself is sufficient third party evidence regarding your tertiary education;</w:t>
          </w:r>
        </w:p>
        <w:p w:rsidR="003B761C" w:rsidRPr="003B761C" w:rsidRDefault="003B761C" w:rsidP="003B761C">
          <w:pPr>
            <w:numPr>
              <w:ilvl w:val="0"/>
              <w:numId w:val="11"/>
            </w:numPr>
            <w:spacing w:after="5" w:line="259" w:lineRule="auto"/>
            <w:ind w:left="426" w:hanging="568"/>
            <w:contextualSpacing/>
            <w:jc w:val="both"/>
            <w:rPr>
              <w:rFonts w:ascii="Calibri" w:eastAsia="Calibri" w:hAnsi="Calibri"/>
              <w:sz w:val="23"/>
              <w:szCs w:val="23"/>
            </w:rPr>
          </w:pPr>
          <w:r w:rsidRPr="003B761C">
            <w:rPr>
              <w:rFonts w:ascii="Calibri" w:eastAsia="Calibri" w:hAnsi="Calibri"/>
              <w:sz w:val="23"/>
              <w:szCs w:val="23"/>
            </w:rPr>
            <w:t>For Pathway 6, you should provide a statutory declaration setting out detailed circumstances on which you wish to rely, as well as all relevant documentation to support your statements. This documentation may be similar to documentation outlined for other Pathways. You must also depose to the statements in your statutory declaration in the body of your affidavit and exhibit all documentation provided to the Board relating to the English language proficiency requirement;</w:t>
          </w:r>
        </w:p>
        <w:p w:rsidR="003B761C" w:rsidRPr="003B761C" w:rsidRDefault="003B761C" w:rsidP="003B761C">
          <w:pPr>
            <w:numPr>
              <w:ilvl w:val="0"/>
              <w:numId w:val="11"/>
            </w:numPr>
            <w:spacing w:after="5" w:line="259" w:lineRule="auto"/>
            <w:ind w:left="426" w:hanging="568"/>
            <w:contextualSpacing/>
            <w:jc w:val="both"/>
            <w:rPr>
              <w:rFonts w:ascii="Calibri" w:eastAsia="Calibri" w:hAnsi="Calibri"/>
              <w:sz w:val="23"/>
              <w:szCs w:val="23"/>
            </w:rPr>
          </w:pPr>
          <w:r w:rsidRPr="003B761C">
            <w:rPr>
              <w:rFonts w:ascii="Calibri" w:eastAsia="Calibri" w:hAnsi="Calibri"/>
              <w:sz w:val="23"/>
              <w:szCs w:val="23"/>
            </w:rPr>
            <w:t xml:space="preserve">There is a definition in the LACC </w:t>
          </w:r>
          <w:r w:rsidRPr="003B761C">
            <w:rPr>
              <w:rFonts w:ascii="Calibri" w:eastAsia="Calibri" w:hAnsi="Calibri"/>
              <w:i/>
              <w:sz w:val="23"/>
              <w:szCs w:val="23"/>
            </w:rPr>
            <w:t>Guidelines</w:t>
          </w:r>
          <w:r w:rsidRPr="003B761C">
            <w:rPr>
              <w:rFonts w:ascii="Calibri" w:eastAsia="Calibri" w:hAnsi="Calibri"/>
              <w:sz w:val="23"/>
              <w:szCs w:val="23"/>
            </w:rPr>
            <w:t xml:space="preserve"> as to which countries are *Recognised countries.  Malaysia and Singapore </w:t>
          </w:r>
          <w:r w:rsidRPr="003B761C">
            <w:rPr>
              <w:rFonts w:ascii="Calibri" w:eastAsia="Calibri" w:hAnsi="Calibri"/>
              <w:b/>
              <w:sz w:val="23"/>
              <w:szCs w:val="23"/>
              <w:u w:val="single"/>
            </w:rPr>
            <w:t>do NOT fall within the definition</w:t>
          </w:r>
          <w:r w:rsidRPr="003B761C">
            <w:rPr>
              <w:rFonts w:ascii="Calibri" w:eastAsia="Calibri" w:hAnsi="Calibri"/>
              <w:sz w:val="23"/>
              <w:szCs w:val="23"/>
            </w:rPr>
            <w:t xml:space="preserve">; these are additional countries for the purposes of Pathway 5(b) </w:t>
          </w:r>
          <w:r w:rsidRPr="003B761C">
            <w:rPr>
              <w:rFonts w:ascii="Calibri" w:eastAsia="Calibri" w:hAnsi="Calibri"/>
              <w:b/>
              <w:sz w:val="23"/>
              <w:szCs w:val="23"/>
              <w:u w:val="single"/>
            </w:rPr>
            <w:t>ONLY</w:t>
          </w:r>
          <w:r w:rsidRPr="003B761C">
            <w:rPr>
              <w:rFonts w:ascii="Calibri" w:eastAsia="Calibri" w:hAnsi="Calibri"/>
              <w:sz w:val="23"/>
              <w:szCs w:val="23"/>
            </w:rPr>
            <w:t>;</w:t>
          </w:r>
        </w:p>
        <w:p w:rsidR="003B761C" w:rsidRPr="003B761C" w:rsidRDefault="003B761C" w:rsidP="003B761C">
          <w:pPr>
            <w:numPr>
              <w:ilvl w:val="0"/>
              <w:numId w:val="11"/>
            </w:numPr>
            <w:spacing w:after="5" w:line="259" w:lineRule="auto"/>
            <w:ind w:left="426" w:hanging="568"/>
            <w:contextualSpacing/>
            <w:jc w:val="both"/>
            <w:rPr>
              <w:rFonts w:ascii="Calibri" w:eastAsia="Calibri" w:hAnsi="Calibri"/>
              <w:sz w:val="23"/>
              <w:szCs w:val="23"/>
            </w:rPr>
          </w:pPr>
          <w:r w:rsidRPr="003B761C">
            <w:rPr>
              <w:rFonts w:ascii="Calibri" w:eastAsia="Calibri" w:hAnsi="Calibri"/>
              <w:sz w:val="23"/>
              <w:szCs w:val="23"/>
            </w:rPr>
            <w:t xml:space="preserve">There is also a definition in the LACC </w:t>
          </w:r>
          <w:r w:rsidRPr="003B761C">
            <w:rPr>
              <w:rFonts w:ascii="Calibri" w:eastAsia="Calibri" w:hAnsi="Calibri"/>
              <w:i/>
              <w:sz w:val="23"/>
              <w:szCs w:val="23"/>
            </w:rPr>
            <w:t xml:space="preserve">Guidelines </w:t>
          </w:r>
          <w:r w:rsidRPr="003B761C">
            <w:rPr>
              <w:rFonts w:ascii="Calibri" w:eastAsia="Calibri" w:hAnsi="Calibri"/>
              <w:sz w:val="23"/>
              <w:szCs w:val="23"/>
            </w:rPr>
            <w:t>as to the meaning of primary language;</w:t>
          </w:r>
        </w:p>
        <w:p w:rsidR="003B761C" w:rsidRPr="003B761C" w:rsidRDefault="003B761C" w:rsidP="003B761C">
          <w:pPr>
            <w:numPr>
              <w:ilvl w:val="0"/>
              <w:numId w:val="11"/>
            </w:numPr>
            <w:spacing w:after="5" w:line="259" w:lineRule="auto"/>
            <w:ind w:left="426" w:hanging="568"/>
            <w:contextualSpacing/>
            <w:jc w:val="both"/>
            <w:rPr>
              <w:rFonts w:ascii="Calibri" w:eastAsia="Calibri" w:hAnsi="Calibri"/>
              <w:sz w:val="23"/>
              <w:szCs w:val="23"/>
            </w:rPr>
          </w:pPr>
          <w:r w:rsidRPr="003B761C">
            <w:rPr>
              <w:rFonts w:ascii="Calibri" w:eastAsia="Calibri" w:hAnsi="Calibri"/>
              <w:sz w:val="23"/>
              <w:szCs w:val="23"/>
            </w:rPr>
            <w:t>Typically, if you do not fit within the specific requirements of Pathways 1 to 5, you must rely on Pathway 6.</w:t>
          </w:r>
        </w:p>
        <w:p w:rsidR="003B761C" w:rsidRDefault="003B761C">
          <w:pPr>
            <w:rPr>
              <w:rFonts w:ascii="Arial" w:hAnsi="Arial" w:cs="Arial"/>
              <w:b/>
              <w:sz w:val="28"/>
              <w:szCs w:val="28"/>
            </w:rPr>
          </w:pPr>
          <w:r>
            <w:rPr>
              <w:rFonts w:ascii="Arial" w:hAnsi="Arial" w:cs="Arial"/>
              <w:b/>
              <w:sz w:val="28"/>
              <w:szCs w:val="28"/>
            </w:rPr>
            <w:br w:type="page"/>
          </w:r>
        </w:p>
      </w:sdtContent>
    </w:sdt>
    <w:p w:rsidR="00AE581D" w:rsidRPr="006C0DCE" w:rsidRDefault="00AE581D" w:rsidP="00AE581D">
      <w:pPr>
        <w:jc w:val="center"/>
        <w:rPr>
          <w:rFonts w:ascii="Arial" w:hAnsi="Arial" w:cs="Arial"/>
          <w:b/>
          <w:sz w:val="28"/>
          <w:szCs w:val="28"/>
        </w:rPr>
      </w:pPr>
      <w:r w:rsidRPr="006C0DCE">
        <w:rPr>
          <w:rFonts w:ascii="Arial" w:hAnsi="Arial" w:cs="Arial"/>
          <w:b/>
          <w:sz w:val="28"/>
          <w:szCs w:val="28"/>
        </w:rPr>
        <w:lastRenderedPageBreak/>
        <w:t>FORM 15</w:t>
      </w:r>
    </w:p>
    <w:p w:rsidR="00AE581D" w:rsidRPr="00D27553" w:rsidRDefault="00AE581D" w:rsidP="00AE581D">
      <w:pPr>
        <w:rPr>
          <w:rFonts w:ascii="Arial" w:hAnsi="Arial" w:cs="Arial"/>
          <w:sz w:val="18"/>
          <w:szCs w:val="18"/>
        </w:rPr>
      </w:pPr>
    </w:p>
    <w:tbl>
      <w:tblPr>
        <w:tblStyle w:val="TableGrid"/>
        <w:tblW w:w="10519" w:type="dxa"/>
        <w:tblInd w:w="-601" w:type="dxa"/>
        <w:tblLook w:val="04A0" w:firstRow="1" w:lastRow="0" w:firstColumn="1" w:lastColumn="0" w:noHBand="0" w:noVBand="1"/>
      </w:tblPr>
      <w:tblGrid>
        <w:gridCol w:w="455"/>
        <w:gridCol w:w="1393"/>
        <w:gridCol w:w="5117"/>
        <w:gridCol w:w="711"/>
        <w:gridCol w:w="854"/>
        <w:gridCol w:w="1989"/>
      </w:tblGrid>
      <w:tr w:rsidR="00AE581D" w:rsidTr="00587704">
        <w:trPr>
          <w:trHeight w:val="214"/>
        </w:trPr>
        <w:tc>
          <w:tcPr>
            <w:tcW w:w="10519" w:type="dxa"/>
            <w:gridSpan w:val="6"/>
          </w:tcPr>
          <w:p w:rsidR="00AE581D" w:rsidRPr="00AE581D" w:rsidRDefault="00AE581D" w:rsidP="00AE581D">
            <w:pPr>
              <w:jc w:val="center"/>
              <w:rPr>
                <w:rFonts w:ascii="Arial" w:hAnsi="Arial" w:cs="Arial"/>
                <w:b/>
                <w:sz w:val="24"/>
                <w:szCs w:val="24"/>
              </w:rPr>
            </w:pPr>
            <w:r w:rsidRPr="00AE581D">
              <w:rPr>
                <w:rFonts w:ascii="Arial" w:hAnsi="Arial" w:cs="Arial"/>
                <w:b/>
                <w:i/>
                <w:sz w:val="24"/>
                <w:szCs w:val="24"/>
              </w:rPr>
              <w:t>Legal Profession Act 2007</w:t>
            </w:r>
            <w:r w:rsidRPr="00AE581D">
              <w:rPr>
                <w:rFonts w:ascii="Arial" w:hAnsi="Arial" w:cs="Arial"/>
                <w:b/>
                <w:sz w:val="24"/>
                <w:szCs w:val="24"/>
              </w:rPr>
              <w:t xml:space="preserve"> (Qld) Section 34</w:t>
            </w:r>
          </w:p>
        </w:tc>
      </w:tr>
      <w:tr w:rsidR="00AE581D" w:rsidTr="00587704">
        <w:trPr>
          <w:trHeight w:val="214"/>
        </w:trPr>
        <w:tc>
          <w:tcPr>
            <w:tcW w:w="10519" w:type="dxa"/>
            <w:gridSpan w:val="6"/>
          </w:tcPr>
          <w:p w:rsidR="00AE581D" w:rsidRPr="00AE581D" w:rsidRDefault="00AE581D" w:rsidP="00AE581D">
            <w:pPr>
              <w:jc w:val="center"/>
              <w:rPr>
                <w:rFonts w:ascii="Arial" w:hAnsi="Arial" w:cs="Arial"/>
                <w:b/>
                <w:sz w:val="24"/>
                <w:szCs w:val="24"/>
              </w:rPr>
            </w:pPr>
            <w:r w:rsidRPr="00266034">
              <w:rPr>
                <w:rFonts w:ascii="Arial" w:hAnsi="Arial" w:cs="Arial"/>
                <w:b/>
                <w:sz w:val="24"/>
                <w:szCs w:val="24"/>
              </w:rPr>
              <w:t>[</w:t>
            </w:r>
            <w:r w:rsidRPr="00266034">
              <w:rPr>
                <w:rFonts w:ascii="Arial" w:hAnsi="Arial" w:cs="Arial"/>
                <w:b/>
                <w:i/>
                <w:sz w:val="24"/>
                <w:szCs w:val="24"/>
              </w:rPr>
              <w:t>Supreme Court (Admission) Rules 2004</w:t>
            </w:r>
            <w:r w:rsidRPr="00266034">
              <w:rPr>
                <w:rFonts w:ascii="Arial" w:hAnsi="Arial" w:cs="Arial"/>
                <w:b/>
                <w:sz w:val="24"/>
                <w:szCs w:val="24"/>
              </w:rPr>
              <w:t xml:space="preserve"> Rule</w:t>
            </w:r>
            <w:r w:rsidR="00473920" w:rsidRPr="00266034">
              <w:rPr>
                <w:rFonts w:ascii="Arial" w:hAnsi="Arial" w:cs="Arial"/>
                <w:b/>
                <w:sz w:val="24"/>
                <w:szCs w:val="24"/>
              </w:rPr>
              <w:t>s</w:t>
            </w:r>
            <w:r w:rsidRPr="00266034">
              <w:rPr>
                <w:rFonts w:ascii="Arial" w:hAnsi="Arial" w:cs="Arial"/>
                <w:b/>
                <w:sz w:val="24"/>
                <w:szCs w:val="24"/>
              </w:rPr>
              <w:t xml:space="preserve"> </w:t>
            </w:r>
            <w:r w:rsidR="00473920" w:rsidRPr="00266034">
              <w:rPr>
                <w:rFonts w:ascii="Arial" w:hAnsi="Arial" w:cs="Arial"/>
                <w:b/>
                <w:sz w:val="24"/>
                <w:szCs w:val="24"/>
              </w:rPr>
              <w:t xml:space="preserve">8(4) and </w:t>
            </w:r>
            <w:r w:rsidRPr="00266034">
              <w:rPr>
                <w:rFonts w:ascii="Arial" w:hAnsi="Arial" w:cs="Arial"/>
                <w:b/>
                <w:sz w:val="24"/>
                <w:szCs w:val="24"/>
              </w:rPr>
              <w:t>9AA(1)(</w:t>
            </w:r>
            <w:r w:rsidR="00473920" w:rsidRPr="00266034">
              <w:rPr>
                <w:rFonts w:ascii="Arial" w:hAnsi="Arial" w:cs="Arial"/>
                <w:b/>
                <w:sz w:val="24"/>
                <w:szCs w:val="24"/>
              </w:rPr>
              <w:t>c</w:t>
            </w:r>
            <w:r w:rsidRPr="00266034">
              <w:rPr>
                <w:rFonts w:ascii="Arial" w:hAnsi="Arial" w:cs="Arial"/>
                <w:b/>
                <w:sz w:val="24"/>
                <w:szCs w:val="24"/>
              </w:rPr>
              <w:t>)</w:t>
            </w:r>
            <w:r w:rsidR="00473920" w:rsidRPr="00266034">
              <w:rPr>
                <w:rFonts w:ascii="Arial" w:hAnsi="Arial" w:cs="Arial"/>
                <w:b/>
                <w:sz w:val="24"/>
                <w:szCs w:val="24"/>
              </w:rPr>
              <w:t>(ii)</w:t>
            </w:r>
            <w:r w:rsidRPr="00266034">
              <w:rPr>
                <w:rFonts w:ascii="Arial" w:hAnsi="Arial" w:cs="Arial"/>
                <w:b/>
                <w:sz w:val="24"/>
                <w:szCs w:val="24"/>
              </w:rPr>
              <w:t>]</w:t>
            </w:r>
          </w:p>
        </w:tc>
      </w:tr>
      <w:tr w:rsidR="00AE581D" w:rsidTr="00587704">
        <w:trPr>
          <w:trHeight w:val="166"/>
        </w:trPr>
        <w:tc>
          <w:tcPr>
            <w:tcW w:w="10519" w:type="dxa"/>
            <w:gridSpan w:val="6"/>
          </w:tcPr>
          <w:p w:rsidR="00AE581D" w:rsidRPr="00D27553" w:rsidRDefault="00AE581D" w:rsidP="00AF187C">
            <w:pPr>
              <w:rPr>
                <w:rFonts w:ascii="Arial" w:hAnsi="Arial" w:cs="Arial"/>
                <w:sz w:val="18"/>
                <w:szCs w:val="18"/>
              </w:rPr>
            </w:pPr>
          </w:p>
        </w:tc>
      </w:tr>
      <w:tr w:rsidR="00AE581D" w:rsidTr="00587704">
        <w:trPr>
          <w:trHeight w:val="214"/>
        </w:trPr>
        <w:tc>
          <w:tcPr>
            <w:tcW w:w="10519" w:type="dxa"/>
            <w:gridSpan w:val="6"/>
          </w:tcPr>
          <w:p w:rsidR="00AE581D" w:rsidRPr="00AE581D" w:rsidRDefault="00AE581D" w:rsidP="00635765">
            <w:pPr>
              <w:jc w:val="center"/>
              <w:rPr>
                <w:rFonts w:ascii="Arial" w:hAnsi="Arial" w:cs="Arial"/>
                <w:b/>
                <w:sz w:val="24"/>
                <w:szCs w:val="24"/>
              </w:rPr>
            </w:pPr>
            <w:r w:rsidRPr="00AE581D">
              <w:rPr>
                <w:rFonts w:ascii="Arial" w:hAnsi="Arial" w:cs="Arial"/>
                <w:b/>
                <w:sz w:val="24"/>
                <w:szCs w:val="24"/>
              </w:rPr>
              <w:t xml:space="preserve">ENGLISH LANGUAGE PROFICIENCY </w:t>
            </w:r>
            <w:r w:rsidR="00635765">
              <w:rPr>
                <w:rFonts w:ascii="Arial" w:hAnsi="Arial" w:cs="Arial"/>
                <w:b/>
                <w:sz w:val="24"/>
                <w:szCs w:val="24"/>
              </w:rPr>
              <w:t>STATEMENT</w:t>
            </w:r>
          </w:p>
        </w:tc>
      </w:tr>
      <w:tr w:rsidR="00AE581D" w:rsidTr="00587704">
        <w:trPr>
          <w:trHeight w:val="214"/>
        </w:trPr>
        <w:tc>
          <w:tcPr>
            <w:tcW w:w="10519" w:type="dxa"/>
            <w:gridSpan w:val="6"/>
          </w:tcPr>
          <w:p w:rsidR="00AE581D" w:rsidRPr="006C0DCE" w:rsidRDefault="00AE581D" w:rsidP="00AF187C">
            <w:pPr>
              <w:rPr>
                <w:rFonts w:ascii="Arial" w:hAnsi="Arial" w:cs="Arial"/>
                <w:b/>
                <w:sz w:val="24"/>
                <w:szCs w:val="24"/>
              </w:rPr>
            </w:pPr>
            <w:r w:rsidRPr="006C0DCE">
              <w:rPr>
                <w:rFonts w:ascii="Arial" w:hAnsi="Arial" w:cs="Arial"/>
                <w:b/>
                <w:sz w:val="24"/>
                <w:szCs w:val="24"/>
              </w:rPr>
              <w:t>To the Legal Practitioners Admissions Board:</w:t>
            </w:r>
          </w:p>
        </w:tc>
      </w:tr>
      <w:tr w:rsidR="00AE581D" w:rsidTr="00587704">
        <w:trPr>
          <w:trHeight w:val="404"/>
        </w:trPr>
        <w:tc>
          <w:tcPr>
            <w:tcW w:w="455" w:type="dxa"/>
          </w:tcPr>
          <w:p w:rsidR="00AE581D" w:rsidRPr="006C0DCE" w:rsidRDefault="00AE581D" w:rsidP="006C0DCE">
            <w:pPr>
              <w:spacing w:before="120" w:after="120"/>
              <w:rPr>
                <w:rFonts w:ascii="Arial" w:hAnsi="Arial" w:cs="Arial"/>
                <w:b/>
                <w:sz w:val="24"/>
                <w:szCs w:val="24"/>
              </w:rPr>
            </w:pPr>
            <w:r w:rsidRPr="006C0DCE">
              <w:rPr>
                <w:rFonts w:ascii="Arial" w:hAnsi="Arial" w:cs="Arial"/>
                <w:b/>
                <w:sz w:val="24"/>
                <w:szCs w:val="24"/>
              </w:rPr>
              <w:t>1.</w:t>
            </w:r>
          </w:p>
        </w:tc>
        <w:tc>
          <w:tcPr>
            <w:tcW w:w="8075" w:type="dxa"/>
            <w:gridSpan w:val="4"/>
          </w:tcPr>
          <w:p w:rsidR="00AE581D" w:rsidRDefault="00AE581D" w:rsidP="006C0DCE">
            <w:pPr>
              <w:spacing w:before="120" w:after="120"/>
              <w:rPr>
                <w:rFonts w:ascii="Arial" w:hAnsi="Arial" w:cs="Arial"/>
                <w:sz w:val="24"/>
                <w:szCs w:val="24"/>
              </w:rPr>
            </w:pPr>
            <w:r>
              <w:rPr>
                <w:rFonts w:ascii="Arial" w:hAnsi="Arial" w:cs="Arial"/>
                <w:sz w:val="24"/>
                <w:szCs w:val="24"/>
              </w:rPr>
              <w:t>I,</w:t>
            </w:r>
            <w:r w:rsidR="001469A9">
              <w:rPr>
                <w:rFonts w:ascii="Arial" w:hAnsi="Arial" w:cs="Arial"/>
                <w:sz w:val="24"/>
                <w:szCs w:val="24"/>
              </w:rPr>
              <w:t xml:space="preserve"> </w:t>
            </w:r>
            <w:r w:rsidR="001469A9" w:rsidRPr="001469A9">
              <w:rPr>
                <w:rFonts w:ascii="Arial" w:hAnsi="Arial" w:cs="Arial"/>
                <w:spacing w:val="-3"/>
                <w:sz w:val="24"/>
              </w:rPr>
              <w:fldChar w:fldCharType="begin">
                <w:ffData>
                  <w:name w:val="Text1"/>
                  <w:enabled/>
                  <w:calcOnExit w:val="0"/>
                  <w:textInput/>
                </w:ffData>
              </w:fldChar>
            </w:r>
            <w:bookmarkStart w:id="2" w:name="Text1"/>
            <w:r w:rsidR="001469A9" w:rsidRPr="001469A9">
              <w:rPr>
                <w:rFonts w:ascii="Arial" w:hAnsi="Arial" w:cs="Arial"/>
                <w:spacing w:val="-3"/>
                <w:sz w:val="24"/>
              </w:rPr>
              <w:instrText xml:space="preserve"> FORMTEXT </w:instrText>
            </w:r>
            <w:r w:rsidR="001469A9" w:rsidRPr="001469A9">
              <w:rPr>
                <w:rFonts w:ascii="Arial" w:hAnsi="Arial" w:cs="Arial"/>
                <w:spacing w:val="-3"/>
                <w:sz w:val="24"/>
              </w:rPr>
            </w:r>
            <w:r w:rsidR="001469A9" w:rsidRPr="001469A9">
              <w:rPr>
                <w:rFonts w:ascii="Arial" w:hAnsi="Arial" w:cs="Arial"/>
                <w:spacing w:val="-3"/>
                <w:sz w:val="24"/>
              </w:rPr>
              <w:fldChar w:fldCharType="separate"/>
            </w:r>
            <w:r w:rsidR="001469A9" w:rsidRPr="001469A9">
              <w:rPr>
                <w:rFonts w:ascii="Arial" w:hAnsi="Arial" w:cs="Arial"/>
                <w:spacing w:val="-3"/>
                <w:sz w:val="24"/>
              </w:rPr>
              <w:t> </w:t>
            </w:r>
            <w:r w:rsidR="001469A9" w:rsidRPr="001469A9">
              <w:rPr>
                <w:rFonts w:ascii="Arial" w:hAnsi="Arial" w:cs="Arial"/>
                <w:spacing w:val="-3"/>
                <w:sz w:val="24"/>
              </w:rPr>
              <w:t> </w:t>
            </w:r>
            <w:r w:rsidR="001469A9" w:rsidRPr="001469A9">
              <w:rPr>
                <w:rFonts w:ascii="Arial" w:hAnsi="Arial" w:cs="Arial"/>
                <w:spacing w:val="-3"/>
                <w:sz w:val="24"/>
              </w:rPr>
              <w:t> </w:t>
            </w:r>
            <w:r w:rsidR="001469A9" w:rsidRPr="001469A9">
              <w:rPr>
                <w:rFonts w:ascii="Arial" w:hAnsi="Arial" w:cs="Arial"/>
                <w:spacing w:val="-3"/>
                <w:sz w:val="24"/>
              </w:rPr>
              <w:t> </w:t>
            </w:r>
            <w:r w:rsidR="001469A9" w:rsidRPr="001469A9">
              <w:rPr>
                <w:rFonts w:ascii="Arial" w:hAnsi="Arial" w:cs="Arial"/>
                <w:spacing w:val="-3"/>
                <w:sz w:val="24"/>
              </w:rPr>
              <w:t> </w:t>
            </w:r>
            <w:r w:rsidR="001469A9" w:rsidRPr="001469A9">
              <w:rPr>
                <w:rFonts w:ascii="Arial" w:hAnsi="Arial" w:cs="Arial"/>
                <w:spacing w:val="-3"/>
                <w:sz w:val="24"/>
              </w:rPr>
              <w:fldChar w:fldCharType="end"/>
            </w:r>
            <w:bookmarkEnd w:id="2"/>
          </w:p>
        </w:tc>
        <w:tc>
          <w:tcPr>
            <w:tcW w:w="1989" w:type="dxa"/>
            <w:vAlign w:val="center"/>
          </w:tcPr>
          <w:p w:rsidR="00AE581D" w:rsidRPr="00AE581D" w:rsidRDefault="00AE581D" w:rsidP="007D762A">
            <w:pPr>
              <w:spacing w:before="60"/>
              <w:rPr>
                <w:rFonts w:ascii="Arial" w:hAnsi="Arial" w:cs="Arial"/>
                <w:i/>
                <w:sz w:val="18"/>
                <w:szCs w:val="18"/>
              </w:rPr>
            </w:pPr>
            <w:r w:rsidRPr="00AE581D">
              <w:rPr>
                <w:rFonts w:ascii="Arial" w:hAnsi="Arial" w:cs="Arial"/>
                <w:i/>
                <w:sz w:val="18"/>
                <w:szCs w:val="18"/>
              </w:rPr>
              <w:t>(Insert your full name)</w:t>
            </w:r>
          </w:p>
        </w:tc>
      </w:tr>
      <w:tr w:rsidR="00AE581D" w:rsidTr="00587704">
        <w:trPr>
          <w:trHeight w:val="404"/>
        </w:trPr>
        <w:tc>
          <w:tcPr>
            <w:tcW w:w="1848" w:type="dxa"/>
            <w:gridSpan w:val="2"/>
          </w:tcPr>
          <w:p w:rsidR="00AE581D" w:rsidRDefault="00AE581D" w:rsidP="006C0DCE">
            <w:pPr>
              <w:spacing w:before="120" w:after="120"/>
              <w:rPr>
                <w:rFonts w:ascii="Arial" w:hAnsi="Arial" w:cs="Arial"/>
                <w:sz w:val="24"/>
                <w:szCs w:val="24"/>
              </w:rPr>
            </w:pPr>
            <w:r>
              <w:rPr>
                <w:rFonts w:ascii="Arial" w:hAnsi="Arial" w:cs="Arial"/>
                <w:sz w:val="24"/>
                <w:szCs w:val="24"/>
              </w:rPr>
              <w:t>also known as</w:t>
            </w:r>
          </w:p>
        </w:tc>
        <w:tc>
          <w:tcPr>
            <w:tcW w:w="5117" w:type="dxa"/>
          </w:tcPr>
          <w:p w:rsidR="00AE581D" w:rsidRDefault="001469A9" w:rsidP="006C0DCE">
            <w:pPr>
              <w:spacing w:before="120" w:after="120"/>
              <w:rPr>
                <w:rFonts w:ascii="Arial" w:hAnsi="Arial" w:cs="Arial"/>
                <w:sz w:val="24"/>
                <w:szCs w:val="24"/>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3554" w:type="dxa"/>
            <w:gridSpan w:val="3"/>
            <w:vAlign w:val="center"/>
          </w:tcPr>
          <w:p w:rsidR="00AE581D" w:rsidRPr="00AE581D" w:rsidRDefault="00AE581D" w:rsidP="0016213F">
            <w:pPr>
              <w:rPr>
                <w:rFonts w:ascii="Arial" w:hAnsi="Arial" w:cs="Arial"/>
                <w:i/>
                <w:sz w:val="18"/>
                <w:szCs w:val="18"/>
              </w:rPr>
            </w:pPr>
            <w:r w:rsidRPr="00AE581D">
              <w:rPr>
                <w:rFonts w:ascii="Arial" w:hAnsi="Arial" w:cs="Arial"/>
                <w:i/>
                <w:sz w:val="18"/>
                <w:szCs w:val="18"/>
              </w:rPr>
              <w:t>(Insert all other names by which you are known including maiden/married names)</w:t>
            </w:r>
          </w:p>
        </w:tc>
      </w:tr>
      <w:tr w:rsidR="00AE581D" w:rsidTr="00587704">
        <w:trPr>
          <w:trHeight w:val="154"/>
        </w:trPr>
        <w:tc>
          <w:tcPr>
            <w:tcW w:w="10519" w:type="dxa"/>
            <w:gridSpan w:val="6"/>
          </w:tcPr>
          <w:p w:rsidR="00AE581D" w:rsidRPr="00AE581D" w:rsidRDefault="00AE581D" w:rsidP="00095201">
            <w:pPr>
              <w:jc w:val="center"/>
              <w:rPr>
                <w:rFonts w:ascii="Arial" w:hAnsi="Arial" w:cs="Arial"/>
                <w:i/>
                <w:sz w:val="18"/>
                <w:szCs w:val="18"/>
              </w:rPr>
            </w:pPr>
            <w:r>
              <w:rPr>
                <w:rFonts w:ascii="Arial" w:hAnsi="Arial" w:cs="Arial"/>
                <w:i/>
                <w:sz w:val="18"/>
                <w:szCs w:val="18"/>
              </w:rPr>
              <w:t>(Photocopy of document evidencing change of name is attached if relevant)</w:t>
            </w:r>
          </w:p>
        </w:tc>
      </w:tr>
      <w:tr w:rsidR="006C0DCE" w:rsidTr="00587704">
        <w:trPr>
          <w:trHeight w:val="404"/>
        </w:trPr>
        <w:tc>
          <w:tcPr>
            <w:tcW w:w="455" w:type="dxa"/>
          </w:tcPr>
          <w:p w:rsidR="006C0DCE" w:rsidRDefault="006C0DCE" w:rsidP="006C0DCE">
            <w:pPr>
              <w:spacing w:before="120" w:after="120"/>
              <w:rPr>
                <w:rFonts w:ascii="Arial" w:hAnsi="Arial" w:cs="Arial"/>
                <w:sz w:val="24"/>
                <w:szCs w:val="24"/>
              </w:rPr>
            </w:pPr>
            <w:r>
              <w:rPr>
                <w:rFonts w:ascii="Arial" w:hAnsi="Arial" w:cs="Arial"/>
                <w:sz w:val="24"/>
                <w:szCs w:val="24"/>
              </w:rPr>
              <w:t>of</w:t>
            </w:r>
          </w:p>
        </w:tc>
        <w:tc>
          <w:tcPr>
            <w:tcW w:w="7221" w:type="dxa"/>
            <w:gridSpan w:val="3"/>
          </w:tcPr>
          <w:p w:rsidR="006C0DCE" w:rsidRDefault="001469A9" w:rsidP="006C0DCE">
            <w:pPr>
              <w:spacing w:before="120" w:after="120"/>
              <w:rPr>
                <w:rFonts w:ascii="Arial" w:hAnsi="Arial" w:cs="Arial"/>
                <w:sz w:val="24"/>
                <w:szCs w:val="24"/>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2843" w:type="dxa"/>
            <w:gridSpan w:val="2"/>
            <w:vAlign w:val="center"/>
          </w:tcPr>
          <w:p w:rsidR="006C0DCE" w:rsidRPr="006C0DCE" w:rsidRDefault="006C0DCE" w:rsidP="0016213F">
            <w:pPr>
              <w:rPr>
                <w:rFonts w:ascii="Arial" w:hAnsi="Arial" w:cs="Arial"/>
                <w:i/>
                <w:sz w:val="18"/>
                <w:szCs w:val="18"/>
              </w:rPr>
            </w:pPr>
            <w:r w:rsidRPr="006C0DCE">
              <w:rPr>
                <w:rFonts w:ascii="Arial" w:hAnsi="Arial" w:cs="Arial"/>
                <w:i/>
                <w:sz w:val="18"/>
                <w:szCs w:val="18"/>
              </w:rPr>
              <w:t>(Insert your residential address)</w:t>
            </w:r>
          </w:p>
        </w:tc>
      </w:tr>
      <w:tr w:rsidR="006C0DCE" w:rsidTr="00587704">
        <w:trPr>
          <w:trHeight w:val="404"/>
        </w:trPr>
        <w:tc>
          <w:tcPr>
            <w:tcW w:w="1848" w:type="dxa"/>
            <w:gridSpan w:val="2"/>
            <w:tcBorders>
              <w:bottom w:val="single" w:sz="4" w:space="0" w:color="auto"/>
            </w:tcBorders>
          </w:tcPr>
          <w:p w:rsidR="006C0DCE" w:rsidRDefault="006C0DCE" w:rsidP="006C0DCE">
            <w:pPr>
              <w:spacing w:before="120" w:after="120"/>
              <w:rPr>
                <w:rFonts w:ascii="Arial" w:hAnsi="Arial" w:cs="Arial"/>
                <w:sz w:val="24"/>
                <w:szCs w:val="24"/>
              </w:rPr>
            </w:pPr>
            <w:r>
              <w:rPr>
                <w:rFonts w:ascii="Arial" w:hAnsi="Arial" w:cs="Arial"/>
                <w:sz w:val="24"/>
                <w:szCs w:val="24"/>
              </w:rPr>
              <w:t>and born on</w:t>
            </w:r>
          </w:p>
        </w:tc>
        <w:tc>
          <w:tcPr>
            <w:tcW w:w="6682" w:type="dxa"/>
            <w:gridSpan w:val="3"/>
            <w:tcBorders>
              <w:bottom w:val="single" w:sz="4" w:space="0" w:color="auto"/>
            </w:tcBorders>
          </w:tcPr>
          <w:p w:rsidR="006C0DCE" w:rsidRDefault="001469A9" w:rsidP="006C0DCE">
            <w:pPr>
              <w:spacing w:before="120" w:after="120"/>
              <w:rPr>
                <w:rFonts w:ascii="Arial" w:hAnsi="Arial" w:cs="Arial"/>
                <w:sz w:val="24"/>
                <w:szCs w:val="24"/>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989" w:type="dxa"/>
            <w:tcBorders>
              <w:bottom w:val="single" w:sz="4" w:space="0" w:color="auto"/>
            </w:tcBorders>
            <w:vAlign w:val="center"/>
          </w:tcPr>
          <w:p w:rsidR="006C0DCE" w:rsidRPr="006C0DCE" w:rsidRDefault="006C0DCE" w:rsidP="0016213F">
            <w:pPr>
              <w:spacing w:before="60"/>
              <w:rPr>
                <w:rFonts w:ascii="Arial" w:hAnsi="Arial" w:cs="Arial"/>
                <w:i/>
                <w:sz w:val="18"/>
                <w:szCs w:val="18"/>
              </w:rPr>
            </w:pPr>
            <w:r w:rsidRPr="006C0DCE">
              <w:rPr>
                <w:rFonts w:ascii="Arial" w:hAnsi="Arial" w:cs="Arial"/>
                <w:i/>
                <w:sz w:val="18"/>
                <w:szCs w:val="18"/>
              </w:rPr>
              <w:t>(Insert date of birth)</w:t>
            </w:r>
          </w:p>
        </w:tc>
      </w:tr>
      <w:tr w:rsidR="00AE581D" w:rsidTr="00587704">
        <w:trPr>
          <w:trHeight w:val="630"/>
        </w:trPr>
        <w:tc>
          <w:tcPr>
            <w:tcW w:w="10519" w:type="dxa"/>
            <w:gridSpan w:val="6"/>
            <w:tcBorders>
              <w:bottom w:val="nil"/>
            </w:tcBorders>
          </w:tcPr>
          <w:p w:rsidR="00AE581D" w:rsidRDefault="006C0DCE" w:rsidP="006C0DCE">
            <w:pPr>
              <w:spacing w:before="120" w:after="120"/>
              <w:rPr>
                <w:rFonts w:ascii="Arial" w:hAnsi="Arial" w:cs="Arial"/>
                <w:sz w:val="24"/>
                <w:szCs w:val="24"/>
              </w:rPr>
            </w:pPr>
            <w:r>
              <w:rPr>
                <w:rFonts w:ascii="Arial" w:hAnsi="Arial" w:cs="Arial"/>
                <w:sz w:val="24"/>
                <w:szCs w:val="24"/>
              </w:rPr>
              <w:t xml:space="preserve">am applying to the Supreme Court of Queensland to be admitted to the legal profession under the </w:t>
            </w:r>
            <w:r w:rsidRPr="006C0DCE">
              <w:rPr>
                <w:rFonts w:ascii="Arial" w:hAnsi="Arial" w:cs="Arial"/>
                <w:i/>
                <w:sz w:val="24"/>
                <w:szCs w:val="24"/>
              </w:rPr>
              <w:t>Legal Profession Act 2007</w:t>
            </w:r>
            <w:r>
              <w:rPr>
                <w:rFonts w:ascii="Arial" w:hAnsi="Arial" w:cs="Arial"/>
                <w:sz w:val="24"/>
                <w:szCs w:val="24"/>
              </w:rPr>
              <w:t xml:space="preserve"> (Qld).</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56"/>
        <w:gridCol w:w="89"/>
        <w:gridCol w:w="332"/>
        <w:gridCol w:w="321"/>
        <w:gridCol w:w="6"/>
        <w:gridCol w:w="949"/>
        <w:gridCol w:w="10"/>
        <w:gridCol w:w="231"/>
        <w:gridCol w:w="7"/>
        <w:gridCol w:w="262"/>
        <w:gridCol w:w="842"/>
        <w:gridCol w:w="112"/>
        <w:gridCol w:w="7"/>
        <w:gridCol w:w="1190"/>
        <w:gridCol w:w="70"/>
        <w:gridCol w:w="419"/>
        <w:gridCol w:w="566"/>
        <w:gridCol w:w="142"/>
        <w:gridCol w:w="1244"/>
        <w:gridCol w:w="8"/>
        <w:gridCol w:w="1219"/>
        <w:gridCol w:w="8"/>
        <w:gridCol w:w="1278"/>
      </w:tblGrid>
      <w:tr w:rsidR="00C93DFB" w:rsidRPr="005268E5" w:rsidTr="00587704">
        <w:trPr>
          <w:trHeight w:val="429"/>
        </w:trPr>
        <w:tc>
          <w:tcPr>
            <w:tcW w:w="10490" w:type="dxa"/>
            <w:gridSpan w:val="24"/>
            <w:tcBorders>
              <w:top w:val="single" w:sz="4" w:space="0" w:color="auto"/>
              <w:left w:val="single" w:sz="4" w:space="0" w:color="auto"/>
              <w:bottom w:val="single" w:sz="4" w:space="0" w:color="auto"/>
              <w:right w:val="single" w:sz="4" w:space="0" w:color="auto"/>
            </w:tcBorders>
            <w:shd w:val="clear" w:color="auto" w:fill="auto"/>
          </w:tcPr>
          <w:p w:rsidR="00C93DFB" w:rsidRPr="006C0DCE" w:rsidRDefault="00C93DFB" w:rsidP="00473920">
            <w:pPr>
              <w:spacing w:before="120" w:after="120"/>
              <w:rPr>
                <w:sz w:val="22"/>
                <w:szCs w:val="22"/>
              </w:rPr>
            </w:pPr>
            <w:r>
              <w:rPr>
                <w:rFonts w:ascii="Arial" w:hAnsi="Arial" w:cs="Arial"/>
                <w:b/>
                <w:spacing w:val="-3"/>
                <w:sz w:val="22"/>
                <w:szCs w:val="22"/>
              </w:rPr>
              <w:t>2</w:t>
            </w:r>
            <w:r w:rsidRPr="006C0DCE">
              <w:rPr>
                <w:rFonts w:ascii="Arial" w:hAnsi="Arial" w:cs="Arial"/>
                <w:b/>
                <w:spacing w:val="-3"/>
                <w:sz w:val="22"/>
                <w:szCs w:val="22"/>
              </w:rPr>
              <w:t>.</w:t>
            </w:r>
            <w:r w:rsidRPr="006C0DCE">
              <w:rPr>
                <w:rFonts w:ascii="Arial" w:hAnsi="Arial" w:cs="Arial"/>
                <w:b/>
                <w:spacing w:val="-3"/>
                <w:sz w:val="22"/>
                <w:szCs w:val="22"/>
              </w:rPr>
              <w:tab/>
              <w:t>English Language Proficiency</w:t>
            </w:r>
          </w:p>
        </w:tc>
      </w:tr>
      <w:tr w:rsidR="00C93DFB" w:rsidRPr="001C0313" w:rsidTr="00B10890">
        <w:trPr>
          <w:trHeight w:val="1425"/>
        </w:trPr>
        <w:tc>
          <w:tcPr>
            <w:tcW w:w="10490" w:type="dxa"/>
            <w:gridSpan w:val="24"/>
            <w:tcBorders>
              <w:top w:val="single" w:sz="4" w:space="0" w:color="auto"/>
              <w:left w:val="single" w:sz="4" w:space="0" w:color="auto"/>
              <w:bottom w:val="single" w:sz="4" w:space="0" w:color="auto"/>
              <w:right w:val="single" w:sz="4" w:space="0" w:color="auto"/>
            </w:tcBorders>
            <w:shd w:val="clear" w:color="auto" w:fill="auto"/>
          </w:tcPr>
          <w:p w:rsidR="00D27553" w:rsidRDefault="00C93DFB" w:rsidP="00D27553">
            <w:pPr>
              <w:spacing w:before="60" w:after="60"/>
              <w:rPr>
                <w:rFonts w:ascii="Arial" w:hAnsi="Arial" w:cs="Arial"/>
                <w:spacing w:val="-3"/>
                <w:sz w:val="22"/>
                <w:szCs w:val="22"/>
              </w:rPr>
            </w:pPr>
            <w:r w:rsidRPr="001C0313">
              <w:rPr>
                <w:rFonts w:ascii="Arial" w:hAnsi="Arial" w:cs="Arial"/>
                <w:spacing w:val="-3"/>
                <w:sz w:val="24"/>
                <w:szCs w:val="24"/>
              </w:rPr>
              <w:t>I wish to rely on the following Pathway to satisfy the requirement that I have sufficient knowledge of written and spoken English to engage in legal practice</w:t>
            </w:r>
            <w:r w:rsidRPr="001C0313">
              <w:rPr>
                <w:rFonts w:ascii="Arial" w:hAnsi="Arial" w:cs="Arial"/>
                <w:spacing w:val="-3"/>
                <w:sz w:val="22"/>
                <w:szCs w:val="22"/>
              </w:rPr>
              <w:t xml:space="preserve"> </w:t>
            </w:r>
            <w:r w:rsidRPr="001C0313">
              <w:rPr>
                <w:rFonts w:ascii="Arial" w:hAnsi="Arial" w:cs="Arial"/>
                <w:i/>
                <w:sz w:val="18"/>
                <w:szCs w:val="18"/>
              </w:rPr>
              <w:t>(select one of the following Pathways)</w:t>
            </w:r>
            <w:r w:rsidRPr="001C0313">
              <w:rPr>
                <w:rFonts w:ascii="Arial" w:hAnsi="Arial" w:cs="Arial"/>
                <w:spacing w:val="-3"/>
                <w:sz w:val="22"/>
                <w:szCs w:val="22"/>
              </w:rPr>
              <w:t>:</w:t>
            </w:r>
          </w:p>
          <w:p w:rsidR="0016213F" w:rsidRPr="0016213F" w:rsidRDefault="0016213F" w:rsidP="00D27553">
            <w:pPr>
              <w:spacing w:before="60" w:after="60"/>
              <w:rPr>
                <w:rFonts w:ascii="Arial" w:hAnsi="Arial" w:cs="Arial"/>
                <w:spacing w:val="-3"/>
                <w:sz w:val="22"/>
                <w:szCs w:val="22"/>
              </w:rPr>
            </w:pPr>
          </w:p>
          <w:p w:rsidR="001C0313" w:rsidRPr="001C0313" w:rsidRDefault="00C93DFB" w:rsidP="00187566">
            <w:pPr>
              <w:jc w:val="center"/>
              <w:rPr>
                <w:rFonts w:ascii="Arial" w:hAnsi="Arial" w:cs="Arial"/>
                <w:i/>
                <w:spacing w:val="-3"/>
                <w:sz w:val="18"/>
                <w:szCs w:val="18"/>
              </w:rPr>
            </w:pPr>
            <w:r w:rsidRPr="001C0313">
              <w:rPr>
                <w:rFonts w:ascii="Arial" w:hAnsi="Arial" w:cs="Arial"/>
                <w:i/>
                <w:spacing w:val="-3"/>
                <w:sz w:val="18"/>
                <w:szCs w:val="18"/>
              </w:rPr>
              <w:t>(*</w:t>
            </w:r>
            <w:r w:rsidRPr="001C0313">
              <w:rPr>
                <w:rFonts w:ascii="Arial" w:hAnsi="Arial" w:cs="Arial"/>
                <w:b/>
                <w:i/>
                <w:spacing w:val="-3"/>
                <w:sz w:val="18"/>
                <w:szCs w:val="18"/>
              </w:rPr>
              <w:t>Recognised Country</w:t>
            </w:r>
            <w:r w:rsidRPr="001C0313">
              <w:rPr>
                <w:rFonts w:ascii="Arial" w:hAnsi="Arial" w:cs="Arial"/>
                <w:i/>
                <w:spacing w:val="-3"/>
                <w:sz w:val="18"/>
                <w:szCs w:val="18"/>
              </w:rPr>
              <w:t xml:space="preserve"> means Australia, Canada (except </w:t>
            </w:r>
            <w:r w:rsidR="00E46F92" w:rsidRPr="001C0313">
              <w:rPr>
                <w:rFonts w:ascii="Arial" w:hAnsi="Arial" w:cs="Arial"/>
                <w:i/>
                <w:spacing w:val="-3"/>
                <w:sz w:val="18"/>
                <w:szCs w:val="18"/>
              </w:rPr>
              <w:t xml:space="preserve">the province of </w:t>
            </w:r>
            <w:r w:rsidRPr="001C0313">
              <w:rPr>
                <w:rFonts w:ascii="Arial" w:hAnsi="Arial" w:cs="Arial"/>
                <w:i/>
                <w:spacing w:val="-3"/>
                <w:sz w:val="18"/>
                <w:szCs w:val="18"/>
              </w:rPr>
              <w:t xml:space="preserve">Quebec), New Zealand, Republic of Ireland, South Africa, United Kingdom </w:t>
            </w:r>
            <w:r w:rsidR="00E46F92" w:rsidRPr="001C0313">
              <w:rPr>
                <w:rFonts w:ascii="Arial" w:hAnsi="Arial" w:cs="Arial"/>
                <w:i/>
                <w:spacing w:val="-3"/>
                <w:sz w:val="18"/>
                <w:szCs w:val="18"/>
              </w:rPr>
              <w:t>(</w:t>
            </w:r>
            <w:r w:rsidRPr="001C0313">
              <w:rPr>
                <w:rFonts w:ascii="Arial" w:hAnsi="Arial" w:cs="Arial"/>
                <w:i/>
                <w:spacing w:val="-3"/>
                <w:sz w:val="18"/>
                <w:szCs w:val="18"/>
              </w:rPr>
              <w:t>including Northern Ireland</w:t>
            </w:r>
            <w:r w:rsidR="00E46F92" w:rsidRPr="001C0313">
              <w:rPr>
                <w:rFonts w:ascii="Arial" w:hAnsi="Arial" w:cs="Arial"/>
                <w:i/>
                <w:spacing w:val="-3"/>
                <w:sz w:val="18"/>
                <w:szCs w:val="18"/>
              </w:rPr>
              <w:t>)</w:t>
            </w:r>
            <w:r w:rsidRPr="001C0313">
              <w:rPr>
                <w:rFonts w:ascii="Arial" w:hAnsi="Arial" w:cs="Arial"/>
                <w:i/>
                <w:spacing w:val="-3"/>
                <w:sz w:val="18"/>
                <w:szCs w:val="18"/>
              </w:rPr>
              <w:t>, and the United States of America</w:t>
            </w:r>
          </w:p>
          <w:p w:rsidR="00C93DFB" w:rsidRPr="001C0313" w:rsidRDefault="001C0313" w:rsidP="00187566">
            <w:pPr>
              <w:jc w:val="center"/>
              <w:rPr>
                <w:rFonts w:ascii="Arial" w:hAnsi="Arial" w:cs="Arial"/>
                <w:i/>
                <w:spacing w:val="-3"/>
                <w:sz w:val="18"/>
                <w:szCs w:val="18"/>
              </w:rPr>
            </w:pPr>
            <w:r w:rsidRPr="001C0313">
              <w:rPr>
                <w:rFonts w:ascii="Arial" w:hAnsi="Arial" w:cs="Arial"/>
                <w:i/>
                <w:spacing w:val="-3"/>
                <w:sz w:val="18"/>
                <w:szCs w:val="18"/>
              </w:rPr>
              <w:t>*</w:t>
            </w:r>
            <w:r w:rsidRPr="001C0313">
              <w:rPr>
                <w:rFonts w:ascii="Arial" w:hAnsi="Arial" w:cs="Arial"/>
                <w:b/>
                <w:i/>
                <w:spacing w:val="-3"/>
                <w:sz w:val="18"/>
                <w:szCs w:val="18"/>
              </w:rPr>
              <w:t>Primary language</w:t>
            </w:r>
            <w:r w:rsidRPr="001C0313">
              <w:rPr>
                <w:rFonts w:ascii="Arial" w:hAnsi="Arial" w:cs="Arial"/>
                <w:i/>
                <w:spacing w:val="-3"/>
                <w:sz w:val="18"/>
                <w:szCs w:val="18"/>
              </w:rPr>
              <w:t xml:space="preserve"> means your </w:t>
            </w:r>
            <w:r w:rsidRPr="001C0313">
              <w:rPr>
                <w:rFonts w:ascii="Arial" w:hAnsi="Arial" w:cs="Arial"/>
                <w:i/>
                <w:sz w:val="18"/>
                <w:szCs w:val="18"/>
              </w:rPr>
              <w:t>best-known language which you primarily use for reading, writing, listening and speaking</w:t>
            </w:r>
            <w:r w:rsidR="00C93DFB" w:rsidRPr="001C0313">
              <w:rPr>
                <w:rFonts w:ascii="Arial" w:hAnsi="Arial" w:cs="Arial"/>
                <w:i/>
                <w:spacing w:val="-3"/>
                <w:sz w:val="18"/>
                <w:szCs w:val="18"/>
              </w:rPr>
              <w:t>)</w:t>
            </w:r>
          </w:p>
        </w:tc>
      </w:tr>
      <w:tr w:rsidR="001C0313" w:rsidRPr="001C0313" w:rsidTr="0016213F">
        <w:trPr>
          <w:trHeight w:val="926"/>
        </w:trPr>
        <w:tc>
          <w:tcPr>
            <w:tcW w:w="522" w:type="dxa"/>
            <w:vMerge w:val="restart"/>
            <w:tcBorders>
              <w:top w:val="single" w:sz="4" w:space="0" w:color="auto"/>
              <w:left w:val="single" w:sz="4" w:space="0" w:color="auto"/>
              <w:right w:val="single" w:sz="4" w:space="0" w:color="auto"/>
            </w:tcBorders>
            <w:shd w:val="clear" w:color="auto" w:fill="auto"/>
          </w:tcPr>
          <w:p w:rsidR="001C0313" w:rsidRPr="00D27553" w:rsidRDefault="00AF187C" w:rsidP="00AF187C">
            <w:pPr>
              <w:spacing w:before="120" w:after="120"/>
              <w:rPr>
                <w:rFonts w:ascii="Arial" w:hAnsi="Arial" w:cs="Arial"/>
                <w:spacing w:val="-3"/>
                <w:sz w:val="22"/>
                <w:szCs w:val="22"/>
              </w:rPr>
            </w:pPr>
            <w:r w:rsidRPr="00AF187C">
              <w:rPr>
                <w:rFonts w:ascii="Arial" w:hAnsi="Arial" w:cs="Arial"/>
                <w:spacing w:val="-3"/>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33.75pt" o:ole="">
                  <v:imagedata r:id="rId13" o:title=""/>
                </v:shape>
                <w:control r:id="rId14" w:name="OptionButton1" w:shapeid="_x0000_i1035"/>
              </w:object>
            </w:r>
          </w:p>
        </w:tc>
        <w:tc>
          <w:tcPr>
            <w:tcW w:w="6141"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187566">
            <w:pPr>
              <w:spacing w:before="120" w:after="120"/>
              <w:rPr>
                <w:rFonts w:ascii="Arial" w:hAnsi="Arial" w:cs="Arial"/>
                <w:sz w:val="22"/>
                <w:szCs w:val="22"/>
              </w:rPr>
            </w:pPr>
            <w:r w:rsidRPr="00D27553">
              <w:rPr>
                <w:rFonts w:ascii="Arial" w:hAnsi="Arial" w:cs="Arial"/>
                <w:b/>
                <w:sz w:val="22"/>
                <w:szCs w:val="22"/>
              </w:rPr>
              <w:t xml:space="preserve">Pathway 1 </w:t>
            </w:r>
            <w:r w:rsidR="00D27553" w:rsidRPr="00D27553">
              <w:rPr>
                <w:rFonts w:ascii="Arial" w:hAnsi="Arial" w:cs="Arial"/>
                <w:b/>
                <w:sz w:val="22"/>
                <w:szCs w:val="22"/>
              </w:rPr>
              <w:t xml:space="preserve">English is my </w:t>
            </w:r>
            <w:r w:rsidR="00187566">
              <w:rPr>
                <w:rFonts w:ascii="Arial" w:hAnsi="Arial" w:cs="Arial"/>
                <w:b/>
                <w:sz w:val="22"/>
                <w:szCs w:val="22"/>
              </w:rPr>
              <w:t>*</w:t>
            </w:r>
            <w:r w:rsidRPr="00D27553">
              <w:rPr>
                <w:rFonts w:ascii="Arial" w:hAnsi="Arial" w:cs="Arial"/>
                <w:b/>
                <w:sz w:val="22"/>
                <w:szCs w:val="22"/>
              </w:rPr>
              <w:t>Primary language</w:t>
            </w:r>
            <w:r w:rsidRPr="00D27553">
              <w:rPr>
                <w:rFonts w:ascii="Arial" w:hAnsi="Arial" w:cs="Arial"/>
                <w:sz w:val="22"/>
                <w:szCs w:val="22"/>
              </w:rPr>
              <w:t xml:space="preserve"> </w:t>
            </w:r>
            <w:r w:rsidR="00D27553" w:rsidRPr="00D27553">
              <w:rPr>
                <w:rFonts w:ascii="Arial" w:hAnsi="Arial" w:cs="Arial"/>
                <w:sz w:val="22"/>
                <w:szCs w:val="22"/>
              </w:rPr>
              <w:t xml:space="preserve">and I have undertaken and satisfactorily completed </w:t>
            </w:r>
            <w:r w:rsidRPr="00D27553">
              <w:rPr>
                <w:rFonts w:ascii="Arial" w:hAnsi="Arial" w:cs="Arial"/>
                <w:sz w:val="22"/>
                <w:szCs w:val="22"/>
              </w:rPr>
              <w:t xml:space="preserve">all of my primary and secondary </w:t>
            </w:r>
            <w:r w:rsidR="00D27553" w:rsidRPr="00D27553">
              <w:rPr>
                <w:rFonts w:ascii="Arial" w:hAnsi="Arial" w:cs="Arial"/>
                <w:sz w:val="22"/>
                <w:szCs w:val="22"/>
              </w:rPr>
              <w:t>education</w:t>
            </w:r>
            <w:r w:rsidRPr="00D27553">
              <w:rPr>
                <w:rFonts w:ascii="Arial" w:hAnsi="Arial" w:cs="Arial"/>
                <w:sz w:val="22"/>
                <w:szCs w:val="22"/>
              </w:rPr>
              <w:t xml:space="preserve"> and tertiary legal qualification for admission in</w:t>
            </w:r>
            <w:r w:rsidR="00D27553" w:rsidRPr="00D27553">
              <w:rPr>
                <w:rFonts w:ascii="Arial" w:hAnsi="Arial" w:cs="Arial"/>
                <w:sz w:val="22"/>
                <w:szCs w:val="22"/>
              </w:rPr>
              <w:t xml:space="preserve"> a </w:t>
            </w:r>
            <w:r w:rsidR="00D27553" w:rsidRPr="00D27553">
              <w:rPr>
                <w:rFonts w:ascii="Arial" w:hAnsi="Arial" w:cs="Arial"/>
                <w:b/>
                <w:sz w:val="22"/>
                <w:szCs w:val="22"/>
              </w:rPr>
              <w:t>*Recognised country</w:t>
            </w:r>
            <w:r w:rsidR="00D27553" w:rsidRPr="00D27553">
              <w:rPr>
                <w:rFonts w:ascii="Arial" w:hAnsi="Arial" w:cs="Arial"/>
                <w:sz w:val="22"/>
                <w:szCs w:val="22"/>
              </w:rPr>
              <w:t xml:space="preserve"> being</w:t>
            </w:r>
            <w:r w:rsidRPr="00D27553">
              <w:rPr>
                <w:rFonts w:ascii="Arial" w:hAnsi="Arial" w:cs="Arial"/>
                <w:sz w:val="22"/>
                <w:szCs w:val="22"/>
              </w:rPr>
              <w: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DE5D48" w:rsidP="00AF187C">
            <w:pPr>
              <w:spacing w:before="120" w:after="120"/>
              <w:rPr>
                <w:rFonts w:ascii="Arial" w:hAnsi="Arial" w:cs="Arial"/>
                <w:spacing w:val="-3"/>
                <w:sz w:val="22"/>
                <w:szCs w:val="22"/>
              </w:rPr>
            </w:pPr>
            <w:r>
              <w:rPr>
                <w:rFonts w:ascii="Arial" w:hAnsi="Arial" w:cs="Arial"/>
                <w:spacing w:val="-3"/>
                <w:sz w:val="24"/>
              </w:rPr>
              <w:fldChar w:fldCharType="begin">
                <w:ffData>
                  <w:name w:val="RecognisedCountry"/>
                  <w:enabled/>
                  <w:calcOnExit w:val="0"/>
                  <w:ddList>
                    <w:listEntry w:val="          "/>
                    <w:listEntry w:val="Australia"/>
                    <w:listEntry w:val="Canada (except the province of Quebec)"/>
                    <w:listEntry w:val="New Zealand"/>
                    <w:listEntry w:val="Republic of Ireland"/>
                    <w:listEntry w:val="South Africa"/>
                    <w:listEntry w:val="United Kingdom (including Northern Ireland)"/>
                    <w:listEntry w:val="United States of America"/>
                  </w:ddList>
                </w:ffData>
              </w:fldChar>
            </w:r>
            <w:bookmarkStart w:id="3" w:name="RecognisedCountry"/>
            <w:r>
              <w:rPr>
                <w:rFonts w:ascii="Arial" w:hAnsi="Arial" w:cs="Arial"/>
                <w:spacing w:val="-3"/>
                <w:sz w:val="24"/>
              </w:rPr>
              <w:instrText xml:space="preserve"> FORMDROPDOWN </w:instrText>
            </w:r>
            <w:r w:rsidR="005F1194">
              <w:rPr>
                <w:rFonts w:ascii="Arial" w:hAnsi="Arial" w:cs="Arial"/>
                <w:spacing w:val="-3"/>
                <w:sz w:val="24"/>
              </w:rPr>
            </w:r>
            <w:r w:rsidR="005F1194">
              <w:rPr>
                <w:rFonts w:ascii="Arial" w:hAnsi="Arial" w:cs="Arial"/>
                <w:spacing w:val="-3"/>
                <w:sz w:val="24"/>
              </w:rPr>
              <w:fldChar w:fldCharType="separate"/>
            </w:r>
            <w:r>
              <w:rPr>
                <w:rFonts w:ascii="Arial" w:hAnsi="Arial" w:cs="Arial"/>
                <w:spacing w:val="-3"/>
                <w:sz w:val="24"/>
              </w:rPr>
              <w:fldChar w:fldCharType="end"/>
            </w:r>
            <w:bookmarkEnd w:id="3"/>
          </w:p>
        </w:tc>
      </w:tr>
      <w:tr w:rsidR="001C0313" w:rsidRPr="001C0313" w:rsidTr="0016213F">
        <w:trPr>
          <w:trHeight w:val="227"/>
        </w:trPr>
        <w:tc>
          <w:tcPr>
            <w:tcW w:w="522" w:type="dxa"/>
            <w:vMerge/>
            <w:tcBorders>
              <w:left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6141" w:type="dxa"/>
            <w:gridSpan w:val="18"/>
            <w:vMerge/>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b/>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7D762A">
            <w:pPr>
              <w:jc w:val="center"/>
              <w:rPr>
                <w:rFonts w:ascii="Arial" w:hAnsi="Arial" w:cs="Arial"/>
                <w:i/>
                <w:spacing w:val="-3"/>
                <w:sz w:val="18"/>
                <w:szCs w:val="18"/>
              </w:rPr>
            </w:pPr>
            <w:r w:rsidRPr="001C0313">
              <w:rPr>
                <w:rFonts w:ascii="Arial" w:hAnsi="Arial" w:cs="Arial"/>
                <w:i/>
                <w:spacing w:val="-3"/>
                <w:sz w:val="18"/>
                <w:szCs w:val="18"/>
              </w:rPr>
              <w:t>(Insert name of *Recognised country)</w:t>
            </w:r>
          </w:p>
        </w:tc>
      </w:tr>
      <w:tr w:rsidR="001C0313" w:rsidRPr="001C0313" w:rsidTr="008D78A5">
        <w:trPr>
          <w:trHeight w:val="372"/>
        </w:trPr>
        <w:tc>
          <w:tcPr>
            <w:tcW w:w="522" w:type="dxa"/>
            <w:vMerge/>
            <w:tcBorders>
              <w:left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E46F92">
            <w:pPr>
              <w:spacing w:before="120" w:after="120"/>
              <w:rPr>
                <w:rFonts w:ascii="Arial" w:hAnsi="Arial" w:cs="Arial"/>
                <w:spacing w:val="-3"/>
                <w:sz w:val="22"/>
                <w:szCs w:val="22"/>
              </w:rPr>
            </w:pPr>
            <w:r w:rsidRPr="001C0313">
              <w:rPr>
                <w:rFonts w:ascii="Arial" w:hAnsi="Arial" w:cs="Arial"/>
                <w:sz w:val="22"/>
                <w:szCs w:val="22"/>
              </w:rPr>
              <w:t>while living in that country during the following periods, and in each case I was taught and assessed solely in English at the following institutions:</w:t>
            </w:r>
          </w:p>
        </w:tc>
      </w:tr>
      <w:tr w:rsidR="007B30EE" w:rsidRPr="001C0313" w:rsidTr="0016213F">
        <w:trPr>
          <w:trHeight w:val="281"/>
        </w:trPr>
        <w:tc>
          <w:tcPr>
            <w:tcW w:w="522" w:type="dxa"/>
            <w:vMerge/>
            <w:tcBorders>
              <w:left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1C0313" w:rsidTr="0016213F">
        <w:trPr>
          <w:trHeight w:val="280"/>
        </w:trPr>
        <w:tc>
          <w:tcPr>
            <w:tcW w:w="522" w:type="dxa"/>
            <w:vMerge/>
            <w:tcBorders>
              <w:left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1C0313" w:rsidTr="0016213F">
        <w:trPr>
          <w:trHeight w:val="280"/>
        </w:trPr>
        <w:tc>
          <w:tcPr>
            <w:tcW w:w="522" w:type="dxa"/>
            <w:vMerge/>
            <w:tcBorders>
              <w:left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AF187C">
            <w:pPr>
              <w:spacing w:before="120"/>
              <w:rPr>
                <w:rFonts w:ascii="Arial" w:hAnsi="Arial" w:cs="Arial"/>
                <w:sz w:val="22"/>
                <w:szCs w:val="22"/>
              </w:rPr>
            </w:pPr>
            <w:r w:rsidRPr="001C031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1C0313" w:rsidTr="0016213F">
        <w:trPr>
          <w:trHeight w:val="280"/>
        </w:trPr>
        <w:tc>
          <w:tcPr>
            <w:tcW w:w="522" w:type="dxa"/>
            <w:vMerge/>
            <w:tcBorders>
              <w:left w:val="single" w:sz="4" w:space="0" w:color="auto"/>
              <w:bottom w:val="single" w:sz="4" w:space="0" w:color="auto"/>
              <w:right w:val="single" w:sz="4" w:space="0" w:color="auto"/>
            </w:tcBorders>
            <w:shd w:val="clear" w:color="auto" w:fill="auto"/>
          </w:tcPr>
          <w:p w:rsidR="001C0313" w:rsidRPr="001C0313" w:rsidRDefault="001C0313"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095201">
            <w:pPr>
              <w:rPr>
                <w:rFonts w:ascii="Arial" w:hAnsi="Arial" w:cs="Arial"/>
                <w:sz w:val="22"/>
                <w:szCs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87566" w:rsidP="007D762A">
            <w:pPr>
              <w:jc w:val="center"/>
              <w:rPr>
                <w:rFonts w:ascii="Arial" w:hAnsi="Arial" w:cs="Arial"/>
                <w:i/>
                <w:sz w:val="18"/>
                <w:szCs w:val="18"/>
              </w:rPr>
            </w:pPr>
            <w:r>
              <w:rPr>
                <w:rFonts w:ascii="Arial" w:hAnsi="Arial" w:cs="Arial"/>
                <w:i/>
                <w:sz w:val="18"/>
                <w:szCs w:val="18"/>
              </w:rPr>
              <w:t>(</w:t>
            </w:r>
            <w:r w:rsidR="001C0313">
              <w:rPr>
                <w:rFonts w:ascii="Arial" w:hAnsi="Arial" w:cs="Arial"/>
                <w:i/>
                <w:sz w:val="18"/>
                <w:szCs w:val="18"/>
              </w:rPr>
              <w:t>I</w:t>
            </w:r>
            <w:r>
              <w:rPr>
                <w:rFonts w:ascii="Arial" w:hAnsi="Arial" w:cs="Arial"/>
                <w:i/>
                <w:sz w:val="18"/>
                <w:szCs w:val="18"/>
              </w:rPr>
              <w:t>nsert date)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095201">
            <w:pPr>
              <w:rPr>
                <w:rFonts w:ascii="Arial" w:hAnsi="Arial" w:cs="Arial"/>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87566" w:rsidP="007D762A">
            <w:pPr>
              <w:jc w:val="center"/>
              <w:rPr>
                <w:rFonts w:ascii="Arial" w:hAnsi="Arial" w:cs="Arial"/>
                <w:sz w:val="22"/>
                <w:szCs w:val="22"/>
              </w:rPr>
            </w:pPr>
            <w:r>
              <w:rPr>
                <w:rFonts w:ascii="Arial" w:hAnsi="Arial" w:cs="Arial"/>
                <w:i/>
                <w:sz w:val="18"/>
                <w:szCs w:val="18"/>
              </w:rPr>
              <w:t>(</w:t>
            </w:r>
            <w:r w:rsidR="001C0313">
              <w:rPr>
                <w:rFonts w:ascii="Arial" w:hAnsi="Arial" w:cs="Arial"/>
                <w:i/>
                <w:sz w:val="18"/>
                <w:szCs w:val="18"/>
              </w:rPr>
              <w:t>I</w:t>
            </w:r>
            <w:r w:rsidR="001C0313" w:rsidRPr="001C0313">
              <w:rPr>
                <w:rFonts w:ascii="Arial" w:hAnsi="Arial" w:cs="Arial"/>
                <w:i/>
                <w:sz w:val="18"/>
                <w:szCs w:val="18"/>
              </w:rPr>
              <w:t>nsert date</w:t>
            </w:r>
            <w:r>
              <w:rPr>
                <w:rFonts w:ascii="Arial" w:hAnsi="Arial" w:cs="Arial"/>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C0313" w:rsidP="00095201">
            <w:pPr>
              <w:rPr>
                <w:rFonts w:ascii="Arial" w:hAnsi="Arial" w:cs="Arial"/>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1C0313" w:rsidRDefault="00187566" w:rsidP="007D762A">
            <w:pPr>
              <w:jc w:val="center"/>
              <w:rPr>
                <w:rFonts w:ascii="Arial" w:hAnsi="Arial" w:cs="Arial"/>
                <w:sz w:val="22"/>
                <w:szCs w:val="22"/>
              </w:rPr>
            </w:pPr>
            <w:r>
              <w:rPr>
                <w:rFonts w:ascii="Arial" w:hAnsi="Arial" w:cs="Arial"/>
                <w:i/>
                <w:sz w:val="18"/>
                <w:szCs w:val="18"/>
              </w:rPr>
              <w:t>(</w:t>
            </w:r>
            <w:r w:rsidR="001C0313">
              <w:rPr>
                <w:rFonts w:ascii="Arial" w:hAnsi="Arial" w:cs="Arial"/>
                <w:i/>
                <w:sz w:val="18"/>
                <w:szCs w:val="18"/>
              </w:rPr>
              <w:t>I</w:t>
            </w:r>
            <w:r w:rsidR="001C0313" w:rsidRPr="001C0313">
              <w:rPr>
                <w:rFonts w:ascii="Arial" w:hAnsi="Arial" w:cs="Arial"/>
                <w:i/>
                <w:sz w:val="18"/>
                <w:szCs w:val="18"/>
              </w:rPr>
              <w:t xml:space="preserve">nsert </w:t>
            </w:r>
            <w:r w:rsidR="001C0313">
              <w:rPr>
                <w:rFonts w:ascii="Arial" w:hAnsi="Arial" w:cs="Arial"/>
                <w:i/>
                <w:sz w:val="18"/>
                <w:szCs w:val="18"/>
              </w:rPr>
              <w:t>name of institution</w:t>
            </w:r>
            <w:r>
              <w:rPr>
                <w:rFonts w:ascii="Arial" w:hAnsi="Arial" w:cs="Arial"/>
                <w:i/>
                <w:sz w:val="18"/>
                <w:szCs w:val="18"/>
              </w:rPr>
              <w:t>)</w:t>
            </w:r>
          </w:p>
        </w:tc>
      </w:tr>
      <w:tr w:rsidR="00C93DFB" w:rsidRPr="00D27553" w:rsidTr="0016213F">
        <w:trPr>
          <w:trHeight w:val="1004"/>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F622C5" w:rsidP="00AF187C">
            <w:pPr>
              <w:spacing w:before="120" w:after="120"/>
              <w:rPr>
                <w:rFonts w:ascii="Arial" w:hAnsi="Arial" w:cs="Arial"/>
                <w:sz w:val="22"/>
                <w:szCs w:val="22"/>
              </w:rPr>
            </w:pPr>
            <w:r w:rsidRPr="00AF187C">
              <w:rPr>
                <w:rFonts w:ascii="Arial" w:hAnsi="Arial" w:cs="Arial"/>
                <w:spacing w:val="-3"/>
                <w:sz w:val="24"/>
              </w:rPr>
              <w:object w:dxaOrig="225" w:dyaOrig="225">
                <v:shape id="_x0000_i1037" type="#_x0000_t75" style="width:19.5pt;height:17.25pt" o:ole="">
                  <v:imagedata r:id="rId15" o:title=""/>
                </v:shape>
                <w:control r:id="rId16" w:name="OptionButton11" w:shapeid="_x0000_i1037"/>
              </w:object>
            </w:r>
          </w:p>
        </w:tc>
        <w:tc>
          <w:tcPr>
            <w:tcW w:w="6141"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rsidR="00E46F92" w:rsidRPr="00D27553" w:rsidRDefault="00187566" w:rsidP="00D27553">
            <w:pPr>
              <w:spacing w:before="120" w:after="120"/>
              <w:rPr>
                <w:rFonts w:ascii="Arial" w:hAnsi="Arial" w:cs="Arial"/>
                <w:sz w:val="22"/>
                <w:szCs w:val="22"/>
              </w:rPr>
            </w:pPr>
            <w:r>
              <w:rPr>
                <w:rFonts w:ascii="Arial" w:hAnsi="Arial" w:cs="Arial"/>
                <w:b/>
                <w:sz w:val="22"/>
                <w:szCs w:val="22"/>
              </w:rPr>
              <w:t xml:space="preserve">Pathway 2 </w:t>
            </w:r>
            <w:r w:rsidR="00D27553" w:rsidRPr="00D27553">
              <w:rPr>
                <w:rFonts w:ascii="Arial" w:hAnsi="Arial" w:cs="Arial"/>
                <w:b/>
                <w:sz w:val="22"/>
                <w:szCs w:val="22"/>
              </w:rPr>
              <w:t xml:space="preserve">English is not my </w:t>
            </w:r>
            <w:r>
              <w:rPr>
                <w:rFonts w:ascii="Arial" w:hAnsi="Arial" w:cs="Arial"/>
                <w:b/>
                <w:sz w:val="22"/>
                <w:szCs w:val="22"/>
              </w:rPr>
              <w:t>*</w:t>
            </w:r>
            <w:r w:rsidR="00C93DFB" w:rsidRPr="00D27553">
              <w:rPr>
                <w:rFonts w:ascii="Arial" w:hAnsi="Arial" w:cs="Arial"/>
                <w:b/>
                <w:sz w:val="22"/>
                <w:szCs w:val="22"/>
              </w:rPr>
              <w:t>Primary language</w:t>
            </w:r>
            <w:r w:rsidR="00C93DFB" w:rsidRPr="00D27553">
              <w:rPr>
                <w:rFonts w:ascii="Arial" w:hAnsi="Arial" w:cs="Arial"/>
                <w:sz w:val="22"/>
                <w:szCs w:val="22"/>
              </w:rPr>
              <w:t xml:space="preserve"> </w:t>
            </w:r>
            <w:r w:rsidR="001C0313" w:rsidRPr="00D27553">
              <w:rPr>
                <w:rFonts w:ascii="Arial" w:hAnsi="Arial" w:cs="Arial"/>
                <w:sz w:val="22"/>
                <w:szCs w:val="22"/>
              </w:rPr>
              <w:t xml:space="preserve">but I have satisfactorily undertaken and completed the </w:t>
            </w:r>
            <w:r w:rsidR="009D2D03" w:rsidRPr="00D27553">
              <w:rPr>
                <w:rFonts w:ascii="Arial" w:hAnsi="Arial" w:cs="Arial"/>
                <w:sz w:val="22"/>
                <w:szCs w:val="22"/>
              </w:rPr>
              <w:t xml:space="preserve">final two years of my </w:t>
            </w:r>
            <w:r w:rsidR="00C93DFB" w:rsidRPr="00D27553">
              <w:rPr>
                <w:rFonts w:ascii="Arial" w:hAnsi="Arial" w:cs="Arial"/>
                <w:sz w:val="22"/>
                <w:szCs w:val="22"/>
              </w:rPr>
              <w:t xml:space="preserve">secondary </w:t>
            </w:r>
            <w:r w:rsidR="00D27553">
              <w:rPr>
                <w:rFonts w:ascii="Arial" w:hAnsi="Arial" w:cs="Arial"/>
                <w:sz w:val="22"/>
                <w:szCs w:val="22"/>
              </w:rPr>
              <w:t>education</w:t>
            </w:r>
            <w:r w:rsidR="009D2D03" w:rsidRPr="00D27553">
              <w:rPr>
                <w:rFonts w:ascii="Arial" w:hAnsi="Arial" w:cs="Arial"/>
                <w:sz w:val="22"/>
                <w:szCs w:val="22"/>
              </w:rPr>
              <w:t xml:space="preserve"> </w:t>
            </w:r>
            <w:r w:rsidR="00C93DFB" w:rsidRPr="00D27553">
              <w:rPr>
                <w:rFonts w:ascii="Arial" w:hAnsi="Arial" w:cs="Arial"/>
                <w:sz w:val="22"/>
                <w:szCs w:val="22"/>
              </w:rPr>
              <w:t xml:space="preserve">and tertiary </w:t>
            </w:r>
            <w:r w:rsidR="009D2D03" w:rsidRPr="00D27553">
              <w:rPr>
                <w:rFonts w:ascii="Arial" w:hAnsi="Arial" w:cs="Arial"/>
                <w:sz w:val="22"/>
                <w:szCs w:val="22"/>
              </w:rPr>
              <w:t>legal qualification for admission</w:t>
            </w:r>
            <w:r w:rsidR="00C93DFB" w:rsidRPr="00D27553">
              <w:rPr>
                <w:rFonts w:ascii="Arial" w:hAnsi="Arial" w:cs="Arial"/>
                <w:sz w:val="22"/>
                <w:szCs w:val="22"/>
              </w:rPr>
              <w:t xml:space="preserve"> in</w:t>
            </w:r>
            <w:r w:rsidR="001C0313" w:rsidRPr="00D27553">
              <w:rPr>
                <w:rFonts w:ascii="Arial" w:hAnsi="Arial" w:cs="Arial"/>
                <w:sz w:val="22"/>
                <w:szCs w:val="22"/>
              </w:rPr>
              <w:t xml:space="preserve"> a </w:t>
            </w:r>
            <w:r w:rsidR="001C0313" w:rsidRPr="00D27553">
              <w:rPr>
                <w:rFonts w:ascii="Arial" w:hAnsi="Arial" w:cs="Arial"/>
                <w:b/>
                <w:sz w:val="22"/>
                <w:szCs w:val="22"/>
              </w:rPr>
              <w:t>*Recognised country</w:t>
            </w:r>
            <w:r w:rsidR="001C0313" w:rsidRPr="00D27553">
              <w:rPr>
                <w:rFonts w:ascii="Arial" w:hAnsi="Arial" w:cs="Arial"/>
                <w:sz w:val="22"/>
                <w:szCs w:val="22"/>
              </w:rPr>
              <w:t xml:space="preserve"> being</w:t>
            </w:r>
            <w:r w:rsidR="00C93DFB" w:rsidRPr="00D27553">
              <w:rPr>
                <w:rFonts w:ascii="Arial" w:hAnsi="Arial" w:cs="Arial"/>
                <w:sz w:val="22"/>
                <w:szCs w:val="22"/>
              </w:rPr>
              <w: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DE5D48" w:rsidP="00AF187C">
            <w:pPr>
              <w:spacing w:before="120" w:after="120"/>
              <w:rPr>
                <w:rFonts w:ascii="Arial" w:hAnsi="Arial" w:cs="Arial"/>
                <w:sz w:val="22"/>
                <w:szCs w:val="22"/>
              </w:rPr>
            </w:pPr>
            <w:r>
              <w:rPr>
                <w:rFonts w:ascii="Arial" w:hAnsi="Arial" w:cs="Arial"/>
                <w:spacing w:val="-3"/>
                <w:sz w:val="24"/>
              </w:rPr>
              <w:fldChar w:fldCharType="begin">
                <w:ffData>
                  <w:name w:val=""/>
                  <w:enabled/>
                  <w:calcOnExit w:val="0"/>
                  <w:ddList>
                    <w:listEntry w:val="          "/>
                    <w:listEntry w:val="Australia"/>
                    <w:listEntry w:val="Canada (except the province of Quebec)"/>
                    <w:listEntry w:val="New Zealand"/>
                    <w:listEntry w:val="Republic of Ireland"/>
                    <w:listEntry w:val="South Africa"/>
                    <w:listEntry w:val="United Kingdom (including Northern Ireland)"/>
                    <w:listEntry w:val="United States of America"/>
                  </w:ddList>
                </w:ffData>
              </w:fldChar>
            </w:r>
            <w:r>
              <w:rPr>
                <w:rFonts w:ascii="Arial" w:hAnsi="Arial" w:cs="Arial"/>
                <w:spacing w:val="-3"/>
                <w:sz w:val="24"/>
              </w:rPr>
              <w:instrText xml:space="preserve"> FORMDROPDOWN </w:instrText>
            </w:r>
            <w:r w:rsidR="005F1194">
              <w:rPr>
                <w:rFonts w:ascii="Arial" w:hAnsi="Arial" w:cs="Arial"/>
                <w:spacing w:val="-3"/>
                <w:sz w:val="24"/>
              </w:rPr>
            </w:r>
            <w:r w:rsidR="005F1194">
              <w:rPr>
                <w:rFonts w:ascii="Arial" w:hAnsi="Arial" w:cs="Arial"/>
                <w:spacing w:val="-3"/>
                <w:sz w:val="24"/>
              </w:rPr>
              <w:fldChar w:fldCharType="separate"/>
            </w:r>
            <w:r>
              <w:rPr>
                <w:rFonts w:ascii="Arial" w:hAnsi="Arial" w:cs="Arial"/>
                <w:spacing w:val="-3"/>
                <w:sz w:val="24"/>
              </w:rPr>
              <w:fldChar w:fldCharType="end"/>
            </w:r>
          </w:p>
        </w:tc>
      </w:tr>
      <w:tr w:rsidR="00C93DFB" w:rsidRPr="00D27553" w:rsidTr="0016213F">
        <w:trPr>
          <w:trHeight w:val="22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6141" w:type="dxa"/>
            <w:gridSpan w:val="18"/>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b/>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7D762A">
            <w:pPr>
              <w:jc w:val="center"/>
              <w:rPr>
                <w:rFonts w:ascii="Arial" w:hAnsi="Arial" w:cs="Arial"/>
                <w:sz w:val="22"/>
                <w:szCs w:val="22"/>
              </w:rPr>
            </w:pPr>
            <w:r w:rsidRPr="00D27553">
              <w:rPr>
                <w:rFonts w:ascii="Arial" w:hAnsi="Arial" w:cs="Arial"/>
                <w:i/>
                <w:spacing w:val="-3"/>
                <w:sz w:val="18"/>
                <w:szCs w:val="18"/>
              </w:rPr>
              <w:t>(Insert name of *</w:t>
            </w:r>
            <w:r w:rsidR="00E46F92" w:rsidRPr="00D27553">
              <w:rPr>
                <w:rFonts w:ascii="Arial" w:hAnsi="Arial" w:cs="Arial"/>
                <w:i/>
                <w:spacing w:val="-3"/>
                <w:sz w:val="18"/>
                <w:szCs w:val="18"/>
              </w:rPr>
              <w:t>R</w:t>
            </w:r>
            <w:r w:rsidRPr="00D27553">
              <w:rPr>
                <w:rFonts w:ascii="Arial" w:hAnsi="Arial" w:cs="Arial"/>
                <w:i/>
                <w:spacing w:val="-3"/>
                <w:sz w:val="18"/>
                <w:szCs w:val="18"/>
              </w:rPr>
              <w:t>ecognised country)</w:t>
            </w:r>
          </w:p>
        </w:tc>
      </w:tr>
      <w:tr w:rsidR="00C93DFB" w:rsidRPr="00D27553" w:rsidTr="008D78A5">
        <w:trPr>
          <w:trHeight w:val="734"/>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9D2D03" w:rsidP="009D2D03">
            <w:pPr>
              <w:spacing w:before="120" w:after="120"/>
              <w:rPr>
                <w:rFonts w:ascii="Arial" w:hAnsi="Arial" w:cs="Arial"/>
                <w:sz w:val="22"/>
                <w:szCs w:val="22"/>
              </w:rPr>
            </w:pPr>
            <w:r w:rsidRPr="00D27553">
              <w:rPr>
                <w:rFonts w:ascii="Arial" w:hAnsi="Arial" w:cs="Arial"/>
                <w:sz w:val="22"/>
                <w:szCs w:val="22"/>
              </w:rPr>
              <w:t xml:space="preserve">while living in that country </w:t>
            </w:r>
            <w:r w:rsidR="00C93DFB" w:rsidRPr="00D27553">
              <w:rPr>
                <w:rFonts w:ascii="Arial" w:hAnsi="Arial" w:cs="Arial"/>
                <w:sz w:val="22"/>
                <w:szCs w:val="22"/>
              </w:rPr>
              <w:t>during the following periods</w:t>
            </w:r>
            <w:r w:rsidRPr="00D27553">
              <w:rPr>
                <w:rFonts w:ascii="Arial" w:hAnsi="Arial" w:cs="Arial"/>
                <w:sz w:val="22"/>
                <w:szCs w:val="22"/>
              </w:rPr>
              <w:t>, and in each case I was taught and assessed solely in English</w:t>
            </w:r>
            <w:r w:rsidR="00C93DFB" w:rsidRPr="00D27553">
              <w:rPr>
                <w:rFonts w:ascii="Arial" w:hAnsi="Arial" w:cs="Arial"/>
                <w:sz w:val="22"/>
                <w:szCs w:val="22"/>
              </w:rPr>
              <w:t xml:space="preserve"> at the following institutions:</w:t>
            </w:r>
          </w:p>
        </w:tc>
      </w:tr>
      <w:tr w:rsidR="00095201" w:rsidRPr="00D27553" w:rsidTr="0016213F">
        <w:trPr>
          <w:trHeight w:val="249"/>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413058">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095201" w:rsidRPr="00D27553"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095201" w:rsidRPr="00D27553"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from:</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to:</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rPr>
                <w:rFonts w:ascii="Arial" w:hAnsi="Arial" w:cs="Arial"/>
                <w:sz w:val="22"/>
                <w:szCs w:val="22"/>
              </w:rPr>
            </w:pPr>
            <w:r w:rsidRPr="00D27553">
              <w:rPr>
                <w:rFonts w:ascii="Arial" w:hAnsi="Arial" w:cs="Arial"/>
                <w:sz w:val="22"/>
                <w:szCs w:val="22"/>
              </w:rPr>
              <w:t>at:</w:t>
            </w: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1469A9" w:rsidP="00AF187C">
            <w:pPr>
              <w:spacing w:before="6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095201" w:rsidRPr="00D27553" w:rsidTr="0016213F">
        <w:trPr>
          <w:trHeight w:val="24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C0313" w:rsidP="001C0313">
            <w:pPr>
              <w:spacing w:before="120" w:after="120"/>
              <w:rPr>
                <w:rFonts w:ascii="Arial" w:hAnsi="Arial" w:cs="Arial"/>
                <w:sz w:val="22"/>
                <w:szCs w:val="22"/>
              </w:rPr>
            </w:pPr>
          </w:p>
        </w:tc>
        <w:tc>
          <w:tcPr>
            <w:tcW w:w="896" w:type="dxa"/>
            <w:gridSpan w:val="3"/>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C0313" w:rsidP="00095201">
            <w:pPr>
              <w:rPr>
                <w:rFonts w:ascii="Arial" w:hAnsi="Arial" w:cs="Arial"/>
                <w:sz w:val="22"/>
                <w:szCs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87566" w:rsidP="007D762A">
            <w:pPr>
              <w:jc w:val="center"/>
              <w:rPr>
                <w:rFonts w:ascii="Arial" w:hAnsi="Arial" w:cs="Arial"/>
                <w:i/>
                <w:sz w:val="18"/>
                <w:szCs w:val="18"/>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date</w:t>
            </w:r>
            <w:r>
              <w:rPr>
                <w:rFonts w:ascii="Arial" w:hAnsi="Arial" w:cs="Arial"/>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C0313" w:rsidP="00095201">
            <w:pPr>
              <w:rPr>
                <w:rFonts w:ascii="Arial" w:hAnsi="Arial" w:cs="Arial"/>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87566" w:rsidP="007D762A">
            <w:pPr>
              <w:jc w:val="center"/>
              <w:rPr>
                <w:rFonts w:ascii="Arial" w:hAnsi="Arial" w:cs="Arial"/>
                <w:sz w:val="22"/>
                <w:szCs w:val="22"/>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date</w:t>
            </w:r>
            <w:r>
              <w:rPr>
                <w:rFonts w:ascii="Arial" w:hAnsi="Arial" w:cs="Arial"/>
                <w:i/>
                <w:sz w:val="18"/>
                <w:szCs w:val="18"/>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1C0313" w:rsidP="00095201">
            <w:pPr>
              <w:rPr>
                <w:rFonts w:ascii="Arial" w:hAnsi="Arial" w:cs="Arial"/>
                <w:sz w:val="22"/>
                <w:szCs w:val="22"/>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auto"/>
          </w:tcPr>
          <w:p w:rsidR="001C0313" w:rsidRPr="00D27553" w:rsidRDefault="007D762A" w:rsidP="007D762A">
            <w:pPr>
              <w:jc w:val="center"/>
              <w:rPr>
                <w:rFonts w:ascii="Arial" w:hAnsi="Arial" w:cs="Arial"/>
                <w:sz w:val="22"/>
                <w:szCs w:val="22"/>
              </w:rPr>
            </w:pPr>
            <w:r>
              <w:rPr>
                <w:rFonts w:ascii="Arial" w:hAnsi="Arial" w:cs="Arial"/>
                <w:i/>
                <w:sz w:val="18"/>
                <w:szCs w:val="18"/>
              </w:rPr>
              <w:t>(</w:t>
            </w:r>
            <w:r w:rsidR="00BF12AC">
              <w:rPr>
                <w:rFonts w:ascii="Arial" w:hAnsi="Arial" w:cs="Arial"/>
                <w:i/>
                <w:sz w:val="18"/>
                <w:szCs w:val="18"/>
              </w:rPr>
              <w:t>I</w:t>
            </w:r>
            <w:r w:rsidR="001C0313" w:rsidRPr="00D27553">
              <w:rPr>
                <w:rFonts w:ascii="Arial" w:hAnsi="Arial" w:cs="Arial"/>
                <w:i/>
                <w:sz w:val="18"/>
                <w:szCs w:val="18"/>
              </w:rPr>
              <w:t>nsert name of institution</w:t>
            </w:r>
            <w:r>
              <w:rPr>
                <w:rFonts w:ascii="Arial" w:hAnsi="Arial" w:cs="Arial"/>
                <w:i/>
                <w:sz w:val="18"/>
                <w:szCs w:val="18"/>
              </w:rPr>
              <w:t>)</w:t>
            </w:r>
          </w:p>
        </w:tc>
      </w:tr>
      <w:tr w:rsidR="00C93DFB" w:rsidRPr="00D27553" w:rsidTr="008D78A5">
        <w:trPr>
          <w:trHeight w:val="227"/>
        </w:trPr>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tcPr>
          <w:p w:rsidR="00C93DFB" w:rsidRPr="00D27553" w:rsidRDefault="00C93DFB" w:rsidP="00AF187C">
            <w:pPr>
              <w:jc w:val="center"/>
              <w:rPr>
                <w:rFonts w:ascii="Arial" w:hAnsi="Arial" w:cs="Arial"/>
                <w:i/>
                <w:sz w:val="18"/>
                <w:szCs w:val="18"/>
              </w:rPr>
            </w:pPr>
            <w:r w:rsidRPr="00D27553">
              <w:rPr>
                <w:rFonts w:ascii="Arial" w:hAnsi="Arial" w:cs="Arial"/>
                <w:i/>
                <w:sz w:val="18"/>
                <w:szCs w:val="18"/>
              </w:rPr>
              <w:t>(</w:t>
            </w:r>
            <w:r w:rsidR="007D762A">
              <w:rPr>
                <w:rFonts w:ascii="Arial" w:hAnsi="Arial" w:cs="Arial"/>
                <w:i/>
                <w:sz w:val="18"/>
                <w:szCs w:val="18"/>
              </w:rPr>
              <w:t>*</w:t>
            </w:r>
            <w:r w:rsidRPr="00D27553">
              <w:rPr>
                <w:rFonts w:ascii="Arial" w:hAnsi="Arial" w:cs="Arial"/>
                <w:i/>
                <w:sz w:val="18"/>
                <w:szCs w:val="18"/>
              </w:rPr>
              <w:t>Relevant documentation attached)</w:t>
            </w:r>
          </w:p>
          <w:p w:rsidR="00C93DFB" w:rsidRPr="00D27553" w:rsidRDefault="00C93DFB" w:rsidP="001C0313">
            <w:pPr>
              <w:jc w:val="center"/>
              <w:rPr>
                <w:rFonts w:ascii="Arial" w:hAnsi="Arial" w:cs="Arial"/>
                <w:i/>
                <w:sz w:val="18"/>
                <w:szCs w:val="18"/>
              </w:rPr>
            </w:pPr>
            <w:r w:rsidRPr="00D27553">
              <w:rPr>
                <w:rFonts w:ascii="Arial" w:hAnsi="Arial" w:cs="Arial"/>
                <w:i/>
                <w:sz w:val="18"/>
                <w:szCs w:val="18"/>
              </w:rPr>
              <w:lastRenderedPageBreak/>
              <w:t>*</w:t>
            </w:r>
            <w:r w:rsidR="00BC005C">
              <w:rPr>
                <w:rFonts w:ascii="Arial" w:hAnsi="Arial" w:cs="Arial"/>
                <w:i/>
                <w:sz w:val="18"/>
                <w:szCs w:val="18"/>
              </w:rPr>
              <w:t xml:space="preserve">Statement </w:t>
            </w:r>
            <w:r w:rsidR="009D2D03" w:rsidRPr="00D27553">
              <w:rPr>
                <w:rFonts w:ascii="Arial" w:hAnsi="Arial" w:cs="Arial"/>
                <w:i/>
                <w:sz w:val="18"/>
                <w:szCs w:val="18"/>
              </w:rPr>
              <w:t>on</w:t>
            </w:r>
            <w:r w:rsidRPr="00D27553">
              <w:rPr>
                <w:rFonts w:ascii="Arial" w:hAnsi="Arial" w:cs="Arial"/>
                <w:i/>
                <w:sz w:val="18"/>
                <w:szCs w:val="18"/>
              </w:rPr>
              <w:t xml:space="preserve"> </w:t>
            </w:r>
            <w:r w:rsidR="009D2D03" w:rsidRPr="00D27553">
              <w:rPr>
                <w:rFonts w:ascii="Arial" w:hAnsi="Arial" w:cs="Arial"/>
                <w:i/>
                <w:sz w:val="18"/>
                <w:szCs w:val="18"/>
              </w:rPr>
              <w:t xml:space="preserve">relevant </w:t>
            </w:r>
            <w:r w:rsidRPr="00D27553">
              <w:rPr>
                <w:rFonts w:ascii="Arial" w:hAnsi="Arial" w:cs="Arial"/>
                <w:i/>
                <w:sz w:val="18"/>
                <w:szCs w:val="18"/>
              </w:rPr>
              <w:t>secondary school</w:t>
            </w:r>
            <w:r w:rsidR="009D2D03" w:rsidRPr="00D27553">
              <w:rPr>
                <w:rFonts w:ascii="Arial" w:hAnsi="Arial" w:cs="Arial"/>
                <w:i/>
                <w:sz w:val="18"/>
                <w:szCs w:val="18"/>
              </w:rPr>
              <w:t xml:space="preserve">’s </w:t>
            </w:r>
            <w:r w:rsidR="00BC005C">
              <w:rPr>
                <w:rFonts w:ascii="Arial" w:hAnsi="Arial" w:cs="Arial"/>
                <w:i/>
                <w:sz w:val="18"/>
                <w:szCs w:val="18"/>
              </w:rPr>
              <w:t xml:space="preserve">official </w:t>
            </w:r>
            <w:r w:rsidR="009D2D03" w:rsidRPr="00D27553">
              <w:rPr>
                <w:rFonts w:ascii="Arial" w:hAnsi="Arial" w:cs="Arial"/>
                <w:i/>
                <w:sz w:val="18"/>
                <w:szCs w:val="18"/>
              </w:rPr>
              <w:t xml:space="preserve">letterhead duly executed by an officer of the school setting out the details of </w:t>
            </w:r>
            <w:r w:rsidR="00D27553">
              <w:rPr>
                <w:rFonts w:ascii="Arial" w:hAnsi="Arial" w:cs="Arial"/>
                <w:i/>
                <w:sz w:val="18"/>
                <w:szCs w:val="18"/>
              </w:rPr>
              <w:t>my</w:t>
            </w:r>
            <w:r w:rsidR="009D2D03" w:rsidRPr="00D27553">
              <w:rPr>
                <w:rFonts w:ascii="Arial" w:hAnsi="Arial" w:cs="Arial"/>
                <w:i/>
                <w:sz w:val="18"/>
                <w:szCs w:val="18"/>
              </w:rPr>
              <w:t xml:space="preserve"> </w:t>
            </w:r>
            <w:r w:rsidR="00BC005C">
              <w:rPr>
                <w:rFonts w:ascii="Arial" w:hAnsi="Arial" w:cs="Arial"/>
                <w:i/>
                <w:sz w:val="18"/>
                <w:szCs w:val="18"/>
              </w:rPr>
              <w:t xml:space="preserve">secondary </w:t>
            </w:r>
            <w:r w:rsidR="009D2D03" w:rsidRPr="00D27553">
              <w:rPr>
                <w:rFonts w:ascii="Arial" w:hAnsi="Arial" w:cs="Arial"/>
                <w:i/>
                <w:sz w:val="18"/>
                <w:szCs w:val="18"/>
              </w:rPr>
              <w:t>education</w:t>
            </w:r>
            <w:r w:rsidR="00BC005C">
              <w:rPr>
                <w:rFonts w:ascii="Arial" w:hAnsi="Arial" w:cs="Arial"/>
                <w:i/>
                <w:sz w:val="18"/>
                <w:szCs w:val="18"/>
              </w:rPr>
              <w:t>,</w:t>
            </w:r>
            <w:r w:rsidR="009D2D03" w:rsidRPr="00D27553">
              <w:rPr>
                <w:rFonts w:ascii="Arial" w:hAnsi="Arial" w:cs="Arial"/>
                <w:i/>
                <w:sz w:val="18"/>
                <w:szCs w:val="18"/>
              </w:rPr>
              <w:t xml:space="preserve"> and </w:t>
            </w:r>
            <w:r w:rsidRPr="00D27553">
              <w:rPr>
                <w:rFonts w:ascii="Arial" w:hAnsi="Arial" w:cs="Arial"/>
                <w:i/>
                <w:sz w:val="18"/>
                <w:szCs w:val="18"/>
              </w:rPr>
              <w:t>when</w:t>
            </w:r>
            <w:r w:rsidR="009D2D03" w:rsidRPr="00D27553">
              <w:rPr>
                <w:rFonts w:ascii="Arial" w:hAnsi="Arial" w:cs="Arial"/>
                <w:i/>
                <w:sz w:val="18"/>
                <w:szCs w:val="18"/>
              </w:rPr>
              <w:t xml:space="preserve"> and </w:t>
            </w:r>
            <w:r w:rsidRPr="00D27553">
              <w:rPr>
                <w:rFonts w:ascii="Arial" w:hAnsi="Arial" w:cs="Arial"/>
                <w:i/>
                <w:sz w:val="18"/>
                <w:szCs w:val="18"/>
              </w:rPr>
              <w:t xml:space="preserve">where </w:t>
            </w:r>
            <w:r w:rsidR="00BC005C">
              <w:rPr>
                <w:rFonts w:ascii="Arial" w:hAnsi="Arial" w:cs="Arial"/>
                <w:i/>
                <w:sz w:val="18"/>
                <w:szCs w:val="18"/>
              </w:rPr>
              <w:t>my</w:t>
            </w:r>
            <w:r w:rsidR="009D2D03" w:rsidRPr="00D27553">
              <w:rPr>
                <w:rFonts w:ascii="Arial" w:hAnsi="Arial" w:cs="Arial"/>
                <w:i/>
                <w:sz w:val="18"/>
                <w:szCs w:val="18"/>
              </w:rPr>
              <w:t xml:space="preserve"> </w:t>
            </w:r>
            <w:r w:rsidRPr="00D27553">
              <w:rPr>
                <w:rFonts w:ascii="Arial" w:hAnsi="Arial" w:cs="Arial"/>
                <w:i/>
                <w:sz w:val="18"/>
                <w:szCs w:val="18"/>
              </w:rPr>
              <w:t xml:space="preserve">secondary education </w:t>
            </w:r>
            <w:r w:rsidR="006658D2" w:rsidRPr="00D27553">
              <w:rPr>
                <w:rFonts w:ascii="Arial" w:hAnsi="Arial" w:cs="Arial"/>
                <w:i/>
                <w:sz w:val="18"/>
                <w:szCs w:val="18"/>
              </w:rPr>
              <w:t>took place</w:t>
            </w:r>
          </w:p>
          <w:p w:rsidR="009D2D03" w:rsidRPr="00D27553" w:rsidRDefault="009D2D03" w:rsidP="00C93DFB">
            <w:pPr>
              <w:jc w:val="center"/>
              <w:rPr>
                <w:rFonts w:ascii="Arial" w:hAnsi="Arial" w:cs="Arial"/>
                <w:i/>
                <w:sz w:val="18"/>
                <w:szCs w:val="18"/>
              </w:rPr>
            </w:pPr>
            <w:r w:rsidRPr="00D27553">
              <w:rPr>
                <w:rFonts w:ascii="Arial" w:hAnsi="Arial" w:cs="Arial"/>
                <w:i/>
                <w:sz w:val="18"/>
                <w:szCs w:val="18"/>
              </w:rPr>
              <w:t>*Official transcript setting out my results</w:t>
            </w:r>
            <w:r w:rsidR="00BC005C">
              <w:rPr>
                <w:rFonts w:ascii="Arial" w:hAnsi="Arial" w:cs="Arial"/>
                <w:i/>
                <w:sz w:val="18"/>
                <w:szCs w:val="18"/>
              </w:rPr>
              <w:t xml:space="preserve"> obtained</w:t>
            </w:r>
            <w:r w:rsidRPr="00D27553">
              <w:rPr>
                <w:rFonts w:ascii="Arial" w:hAnsi="Arial" w:cs="Arial"/>
                <w:i/>
                <w:sz w:val="18"/>
                <w:szCs w:val="18"/>
              </w:rPr>
              <w:t xml:space="preserve"> in my tertiary legal qualification</w:t>
            </w:r>
          </w:p>
          <w:p w:rsidR="00C93DFB" w:rsidRPr="00D27553" w:rsidRDefault="00C93DFB" w:rsidP="00D27553">
            <w:pPr>
              <w:jc w:val="center"/>
              <w:rPr>
                <w:rFonts w:ascii="Arial" w:hAnsi="Arial" w:cs="Arial"/>
                <w:i/>
                <w:sz w:val="18"/>
                <w:szCs w:val="18"/>
              </w:rPr>
            </w:pPr>
            <w:r w:rsidRPr="00D27553">
              <w:rPr>
                <w:rFonts w:ascii="Arial" w:hAnsi="Arial" w:cs="Arial"/>
                <w:i/>
                <w:sz w:val="18"/>
                <w:szCs w:val="18"/>
              </w:rPr>
              <w:t xml:space="preserve">*Evidence from </w:t>
            </w:r>
            <w:r w:rsidR="009D2D03" w:rsidRPr="00D27553">
              <w:rPr>
                <w:rFonts w:ascii="Arial" w:hAnsi="Arial" w:cs="Arial"/>
                <w:i/>
                <w:sz w:val="18"/>
                <w:szCs w:val="18"/>
              </w:rPr>
              <w:t xml:space="preserve">a third party confirming that I was resident in the </w:t>
            </w:r>
            <w:r w:rsidR="009D2D03" w:rsidRPr="00D27553">
              <w:rPr>
                <w:rFonts w:ascii="Arial" w:hAnsi="Arial" w:cs="Arial"/>
                <w:b/>
                <w:i/>
                <w:sz w:val="18"/>
                <w:szCs w:val="18"/>
              </w:rPr>
              <w:t>*Recognised country</w:t>
            </w:r>
            <w:r w:rsidR="009D2D03" w:rsidRPr="00D27553">
              <w:rPr>
                <w:rFonts w:ascii="Arial" w:hAnsi="Arial" w:cs="Arial"/>
                <w:i/>
                <w:sz w:val="18"/>
                <w:szCs w:val="18"/>
              </w:rPr>
              <w:t xml:space="preserve"> throughout </w:t>
            </w:r>
            <w:r w:rsidR="00D27553">
              <w:rPr>
                <w:rFonts w:ascii="Arial" w:hAnsi="Arial" w:cs="Arial"/>
                <w:i/>
                <w:sz w:val="18"/>
                <w:szCs w:val="18"/>
              </w:rPr>
              <w:t>my</w:t>
            </w:r>
            <w:r w:rsidR="009D2D03" w:rsidRPr="00D27553">
              <w:rPr>
                <w:rFonts w:ascii="Arial" w:hAnsi="Arial" w:cs="Arial"/>
                <w:i/>
                <w:sz w:val="18"/>
                <w:szCs w:val="18"/>
              </w:rPr>
              <w:t xml:space="preserve"> secondary education and tertiary legal qualification and that, in each case, I was </w:t>
            </w:r>
            <w:r w:rsidRPr="00D27553">
              <w:rPr>
                <w:rFonts w:ascii="Arial" w:hAnsi="Arial" w:cs="Arial"/>
                <w:i/>
                <w:sz w:val="18"/>
                <w:szCs w:val="18"/>
              </w:rPr>
              <w:t>taught and assessed solely in English</w:t>
            </w:r>
          </w:p>
        </w:tc>
      </w:tr>
      <w:tr w:rsidR="00BF12AC" w:rsidRPr="00BF12AC" w:rsidTr="008D78A5">
        <w:trPr>
          <w:trHeight w:val="259"/>
        </w:trPr>
        <w:tc>
          <w:tcPr>
            <w:tcW w:w="522" w:type="dxa"/>
            <w:vMerge w:val="restart"/>
            <w:tcBorders>
              <w:top w:val="single" w:sz="4" w:space="0" w:color="auto"/>
              <w:left w:val="single" w:sz="4" w:space="0" w:color="auto"/>
              <w:right w:val="single" w:sz="4" w:space="0" w:color="auto"/>
            </w:tcBorders>
            <w:shd w:val="clear" w:color="auto" w:fill="auto"/>
          </w:tcPr>
          <w:p w:rsidR="00BF12AC" w:rsidRPr="00BF12AC" w:rsidRDefault="00F622C5" w:rsidP="00AF187C">
            <w:pPr>
              <w:spacing w:before="120" w:after="120"/>
              <w:rPr>
                <w:rFonts w:ascii="Arial" w:hAnsi="Arial" w:cs="Arial"/>
                <w:spacing w:val="-3"/>
                <w:sz w:val="22"/>
                <w:szCs w:val="22"/>
              </w:rPr>
            </w:pPr>
            <w:r w:rsidRPr="00AF187C">
              <w:rPr>
                <w:rFonts w:ascii="Arial" w:hAnsi="Arial" w:cs="Arial"/>
                <w:spacing w:val="-3"/>
                <w:sz w:val="24"/>
              </w:rPr>
              <w:lastRenderedPageBreak/>
              <w:object w:dxaOrig="225" w:dyaOrig="225">
                <v:shape id="_x0000_i1039" type="#_x0000_t75" style="width:20.25pt;height:17.25pt" o:ole="">
                  <v:imagedata r:id="rId17" o:title=""/>
                </v:shape>
                <w:control r:id="rId18" w:name="OptionButton111" w:shapeid="_x0000_i1039"/>
              </w:object>
            </w:r>
          </w:p>
        </w:tc>
        <w:tc>
          <w:tcPr>
            <w:tcW w:w="9968" w:type="dxa"/>
            <w:gridSpan w:val="23"/>
            <w:tcBorders>
              <w:top w:val="single" w:sz="4" w:space="0" w:color="auto"/>
              <w:left w:val="single" w:sz="4" w:space="0" w:color="auto"/>
              <w:right w:val="single" w:sz="4" w:space="0" w:color="auto"/>
            </w:tcBorders>
            <w:shd w:val="clear" w:color="auto" w:fill="auto"/>
          </w:tcPr>
          <w:p w:rsidR="00BF12AC" w:rsidRPr="00BF12AC" w:rsidRDefault="00BF12AC" w:rsidP="00D27553">
            <w:pPr>
              <w:spacing w:before="120" w:after="120"/>
              <w:rPr>
                <w:rFonts w:ascii="Arial" w:hAnsi="Arial" w:cs="Arial"/>
                <w:spacing w:val="-3"/>
                <w:sz w:val="22"/>
                <w:szCs w:val="22"/>
              </w:rPr>
            </w:pPr>
            <w:r w:rsidRPr="00BF12AC">
              <w:rPr>
                <w:rFonts w:ascii="Arial" w:hAnsi="Arial" w:cs="Arial"/>
                <w:b/>
                <w:spacing w:val="-3"/>
                <w:sz w:val="22"/>
                <w:szCs w:val="22"/>
              </w:rPr>
              <w:t>Pathways 3 or 4 I have undertaken the following test within the last two years</w:t>
            </w:r>
            <w:r w:rsidRPr="00BF12AC">
              <w:rPr>
                <w:rFonts w:ascii="Arial" w:hAnsi="Arial" w:cs="Arial"/>
                <w:spacing w:val="-3"/>
                <w:sz w:val="22"/>
                <w:szCs w:val="22"/>
              </w:rPr>
              <w:t>:</w:t>
            </w:r>
          </w:p>
        </w:tc>
      </w:tr>
      <w:tr w:rsidR="001469A9" w:rsidRPr="00BF12AC" w:rsidTr="00AF187C">
        <w:trPr>
          <w:trHeight w:val="20"/>
        </w:trPr>
        <w:tc>
          <w:tcPr>
            <w:tcW w:w="522" w:type="dxa"/>
            <w:vMerge/>
            <w:tcBorders>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z w:val="22"/>
                <w:szCs w:val="22"/>
              </w:rPr>
            </w:pPr>
          </w:p>
        </w:tc>
        <w:tc>
          <w:tcPr>
            <w:tcW w:w="612" w:type="dxa"/>
            <w:gridSpan w:val="2"/>
            <w:vMerge w:val="restart"/>
            <w:tcBorders>
              <w:top w:val="single" w:sz="4" w:space="0" w:color="auto"/>
              <w:left w:val="single" w:sz="4" w:space="0" w:color="auto"/>
              <w:right w:val="single" w:sz="4" w:space="0" w:color="auto"/>
            </w:tcBorders>
            <w:shd w:val="clear" w:color="auto" w:fill="auto"/>
            <w:vAlign w:val="center"/>
          </w:tcPr>
          <w:p w:rsidR="001469A9" w:rsidRPr="00BF12AC" w:rsidRDefault="001469A9" w:rsidP="001469A9">
            <w:pPr>
              <w:spacing w:before="120" w:after="120"/>
              <w:jc w:val="center"/>
              <w:rPr>
                <w:rFonts w:ascii="Arial" w:hAnsi="Arial" w:cs="Arial"/>
                <w:spacing w:val="-3"/>
                <w:sz w:val="22"/>
                <w:szCs w:val="22"/>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F12AC">
              <w:rPr>
                <w:rFonts w:ascii="Arial" w:hAnsi="Arial" w:cs="Arial"/>
                <w:sz w:val="22"/>
                <w:szCs w:val="22"/>
              </w:rPr>
              <w:fldChar w:fldCharType="end"/>
            </w:r>
          </w:p>
        </w:tc>
        <w:tc>
          <w:tcPr>
            <w:tcW w:w="5387" w:type="dxa"/>
            <w:gridSpan w:val="15"/>
            <w:vMerge w:val="restart"/>
            <w:tcBorders>
              <w:top w:val="single" w:sz="4" w:space="0" w:color="auto"/>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pacing w:val="-3"/>
                <w:sz w:val="22"/>
                <w:szCs w:val="22"/>
              </w:rPr>
            </w:pPr>
            <w:r w:rsidRPr="00BF12AC">
              <w:rPr>
                <w:rFonts w:ascii="Arial" w:hAnsi="Arial" w:cs="Arial"/>
                <w:spacing w:val="-3"/>
                <w:sz w:val="22"/>
                <w:szCs w:val="22"/>
              </w:rPr>
              <w:t>IELTS (Academic Module) on:</w:t>
            </w:r>
          </w:p>
        </w:tc>
        <w:tc>
          <w:tcPr>
            <w:tcW w:w="3969" w:type="dxa"/>
            <w:gridSpan w:val="6"/>
            <w:tcBorders>
              <w:top w:val="single" w:sz="4" w:space="0" w:color="auto"/>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BF12AC" w:rsidRPr="00BF12AC" w:rsidTr="0016213F">
        <w:trPr>
          <w:trHeight w:val="20"/>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612" w:type="dxa"/>
            <w:gridSpan w:val="2"/>
            <w:vMerge/>
            <w:tcBorders>
              <w:top w:val="single" w:sz="4" w:space="0" w:color="auto"/>
              <w:left w:val="single" w:sz="4" w:space="0" w:color="auto"/>
              <w:right w:val="single" w:sz="4" w:space="0" w:color="auto"/>
            </w:tcBorders>
            <w:shd w:val="clear" w:color="auto" w:fill="auto"/>
            <w:vAlign w:val="center"/>
          </w:tcPr>
          <w:p w:rsidR="00BF12AC" w:rsidRPr="00BF12AC" w:rsidRDefault="00BF12AC" w:rsidP="00FF57FB">
            <w:pPr>
              <w:spacing w:before="120" w:after="120"/>
              <w:jc w:val="center"/>
              <w:rPr>
                <w:rFonts w:ascii="Arial" w:hAnsi="Arial" w:cs="Arial"/>
                <w:sz w:val="22"/>
                <w:szCs w:val="22"/>
              </w:rPr>
            </w:pPr>
          </w:p>
        </w:tc>
        <w:tc>
          <w:tcPr>
            <w:tcW w:w="5387" w:type="dxa"/>
            <w:gridSpan w:val="15"/>
            <w:vMerge/>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BF12AC" w:rsidRPr="00BF12AC" w:rsidRDefault="00BF12AC" w:rsidP="007D762A">
            <w:pPr>
              <w:jc w:val="center"/>
              <w:rPr>
                <w:rFonts w:ascii="Arial" w:hAnsi="Arial" w:cs="Arial"/>
                <w:spacing w:val="-3"/>
                <w:sz w:val="22"/>
                <w:szCs w:val="22"/>
              </w:rPr>
            </w:pPr>
            <w:r w:rsidRPr="00BF12AC">
              <w:rPr>
                <w:rFonts w:ascii="Arial" w:hAnsi="Arial" w:cs="Arial"/>
                <w:i/>
                <w:spacing w:val="-3"/>
                <w:sz w:val="18"/>
                <w:szCs w:val="18"/>
              </w:rPr>
              <w:t>(Date within last two years)</w:t>
            </w:r>
          </w:p>
        </w:tc>
      </w:tr>
      <w:tr w:rsidR="001469A9" w:rsidRPr="00BF12AC" w:rsidTr="0016213F">
        <w:trPr>
          <w:trHeight w:val="20"/>
        </w:trPr>
        <w:tc>
          <w:tcPr>
            <w:tcW w:w="522" w:type="dxa"/>
            <w:vMerge/>
            <w:tcBorders>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z w:val="22"/>
                <w:szCs w:val="22"/>
              </w:rPr>
            </w:pPr>
          </w:p>
        </w:tc>
        <w:tc>
          <w:tcPr>
            <w:tcW w:w="612" w:type="dxa"/>
            <w:gridSpan w:val="2"/>
            <w:vMerge w:val="restart"/>
            <w:tcBorders>
              <w:top w:val="single" w:sz="4" w:space="0" w:color="auto"/>
              <w:left w:val="single" w:sz="4" w:space="0" w:color="auto"/>
              <w:right w:val="single" w:sz="4" w:space="0" w:color="auto"/>
            </w:tcBorders>
            <w:shd w:val="clear" w:color="auto" w:fill="auto"/>
            <w:vAlign w:val="center"/>
          </w:tcPr>
          <w:p w:rsidR="001469A9" w:rsidRPr="00BF12AC" w:rsidRDefault="001469A9" w:rsidP="001469A9">
            <w:pPr>
              <w:spacing w:before="120" w:after="120"/>
              <w:jc w:val="center"/>
              <w:rPr>
                <w:rFonts w:ascii="Arial" w:hAnsi="Arial" w:cs="Arial"/>
                <w:spacing w:val="-3"/>
                <w:sz w:val="22"/>
                <w:szCs w:val="22"/>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F12AC">
              <w:rPr>
                <w:rFonts w:ascii="Arial" w:hAnsi="Arial" w:cs="Arial"/>
                <w:sz w:val="22"/>
                <w:szCs w:val="22"/>
              </w:rPr>
              <w:fldChar w:fldCharType="end"/>
            </w:r>
          </w:p>
        </w:tc>
        <w:tc>
          <w:tcPr>
            <w:tcW w:w="5387" w:type="dxa"/>
            <w:gridSpan w:val="15"/>
            <w:vMerge w:val="restart"/>
            <w:tcBorders>
              <w:top w:val="single" w:sz="4" w:space="0" w:color="auto"/>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pacing w:val="-3"/>
                <w:sz w:val="22"/>
                <w:szCs w:val="22"/>
              </w:rPr>
            </w:pPr>
            <w:r w:rsidRPr="00BF12AC">
              <w:rPr>
                <w:rFonts w:ascii="Arial" w:hAnsi="Arial" w:cs="Arial"/>
                <w:spacing w:val="-3"/>
                <w:sz w:val="22"/>
                <w:szCs w:val="22"/>
              </w:rPr>
              <w:t>TOEFL iBT on:</w:t>
            </w:r>
          </w:p>
        </w:tc>
        <w:tc>
          <w:tcPr>
            <w:tcW w:w="3969" w:type="dxa"/>
            <w:gridSpan w:val="6"/>
            <w:tcBorders>
              <w:top w:val="single" w:sz="4" w:space="0" w:color="auto"/>
              <w:left w:val="single" w:sz="4" w:space="0" w:color="auto"/>
              <w:right w:val="single" w:sz="4" w:space="0" w:color="auto"/>
            </w:tcBorders>
            <w:shd w:val="clear" w:color="auto" w:fill="auto"/>
          </w:tcPr>
          <w:p w:rsidR="001469A9" w:rsidRPr="00BF12AC" w:rsidRDefault="001469A9" w:rsidP="001469A9">
            <w:pPr>
              <w:spacing w:before="120" w:after="12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BF12AC" w:rsidRPr="00BF12AC" w:rsidTr="0016213F">
        <w:trPr>
          <w:trHeight w:val="20"/>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612" w:type="dxa"/>
            <w:gridSpan w:val="2"/>
            <w:vMerge/>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5387" w:type="dxa"/>
            <w:gridSpan w:val="15"/>
            <w:vMerge/>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b/>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BF12AC" w:rsidRPr="00BF12AC" w:rsidRDefault="00BF12AC" w:rsidP="007D762A">
            <w:pPr>
              <w:jc w:val="center"/>
              <w:rPr>
                <w:rFonts w:ascii="Arial" w:hAnsi="Arial" w:cs="Arial"/>
                <w:spacing w:val="-3"/>
                <w:sz w:val="22"/>
                <w:szCs w:val="22"/>
              </w:rPr>
            </w:pPr>
            <w:r w:rsidRPr="00BF12AC">
              <w:rPr>
                <w:rFonts w:ascii="Arial" w:hAnsi="Arial" w:cs="Arial"/>
                <w:i/>
                <w:spacing w:val="-3"/>
                <w:sz w:val="18"/>
                <w:szCs w:val="18"/>
              </w:rPr>
              <w:t>(Date within last two years)</w:t>
            </w:r>
          </w:p>
        </w:tc>
      </w:tr>
      <w:tr w:rsidR="00BF12AC" w:rsidRPr="00BF12AC" w:rsidTr="001469A9">
        <w:trPr>
          <w:trHeight w:val="443"/>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rsidR="00BF12AC" w:rsidRPr="00BF12AC" w:rsidRDefault="00BF12AC" w:rsidP="00BF12AC">
            <w:pPr>
              <w:spacing w:before="120" w:after="120"/>
              <w:rPr>
                <w:rFonts w:ascii="Arial" w:hAnsi="Arial" w:cs="Arial"/>
                <w:spacing w:val="-3"/>
                <w:sz w:val="22"/>
                <w:szCs w:val="22"/>
              </w:rPr>
            </w:pPr>
            <w:r>
              <w:rPr>
                <w:rFonts w:ascii="Arial" w:hAnsi="Arial" w:cs="Arial"/>
                <w:spacing w:val="-3"/>
                <w:sz w:val="22"/>
                <w:szCs w:val="22"/>
              </w:rPr>
              <w:t>obtaining</w:t>
            </w:r>
            <w:r w:rsidRPr="00BF12AC">
              <w:rPr>
                <w:rFonts w:ascii="Arial" w:hAnsi="Arial" w:cs="Arial"/>
                <w:spacing w:val="-3"/>
                <w:sz w:val="22"/>
                <w:szCs w:val="22"/>
              </w:rPr>
              <w:t xml:space="preserve"> the following scores:</w:t>
            </w:r>
          </w:p>
        </w:tc>
      </w:tr>
      <w:tr w:rsidR="00BF12AC" w:rsidRPr="00BF12AC" w:rsidTr="0016213F">
        <w:trPr>
          <w:trHeight w:val="423"/>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1230" w:type="dxa"/>
            <w:gridSpan w:val="4"/>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pacing w:val="-3"/>
                <w:sz w:val="22"/>
                <w:szCs w:val="22"/>
              </w:rPr>
            </w:pPr>
            <w:r w:rsidRPr="00BF12AC">
              <w:rPr>
                <w:rFonts w:ascii="Arial" w:hAnsi="Arial" w:cs="Arial"/>
                <w:spacing w:val="-3"/>
                <w:sz w:val="22"/>
                <w:szCs w:val="22"/>
              </w:rPr>
              <w:t>Writing</w:t>
            </w:r>
          </w:p>
        </w:tc>
        <w:tc>
          <w:tcPr>
            <w:tcW w:w="1235" w:type="dxa"/>
            <w:gridSpan w:val="4"/>
            <w:tcBorders>
              <w:top w:val="single" w:sz="4" w:space="0" w:color="auto"/>
              <w:left w:val="single" w:sz="4" w:space="0" w:color="auto"/>
              <w:right w:val="single" w:sz="4" w:space="0" w:color="auto"/>
            </w:tcBorders>
            <w:shd w:val="clear" w:color="auto" w:fill="auto"/>
          </w:tcPr>
          <w:p w:rsidR="00BF12AC" w:rsidRPr="00BF12AC"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4"/>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pacing w:val="-3"/>
                <w:sz w:val="22"/>
                <w:szCs w:val="22"/>
              </w:rPr>
            </w:pPr>
            <w:r w:rsidRPr="00BF12AC">
              <w:rPr>
                <w:rFonts w:ascii="Arial" w:hAnsi="Arial" w:cs="Arial"/>
                <w:spacing w:val="-3"/>
                <w:sz w:val="22"/>
                <w:szCs w:val="22"/>
              </w:rPr>
              <w:t>Speaking</w:t>
            </w:r>
          </w:p>
        </w:tc>
        <w:tc>
          <w:tcPr>
            <w:tcW w:w="1236" w:type="dxa"/>
            <w:gridSpan w:val="2"/>
            <w:tcBorders>
              <w:top w:val="single" w:sz="4" w:space="0" w:color="auto"/>
              <w:left w:val="single" w:sz="4" w:space="0" w:color="auto"/>
              <w:right w:val="single" w:sz="4" w:space="0" w:color="auto"/>
            </w:tcBorders>
            <w:shd w:val="clear" w:color="auto" w:fill="auto"/>
          </w:tcPr>
          <w:p w:rsidR="00BF12AC" w:rsidRPr="00BF12AC"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04" w:type="dxa"/>
            <w:gridSpan w:val="4"/>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pacing w:val="-3"/>
                <w:sz w:val="22"/>
                <w:szCs w:val="22"/>
              </w:rPr>
            </w:pPr>
            <w:r w:rsidRPr="00BF12AC">
              <w:rPr>
                <w:rFonts w:ascii="Arial" w:hAnsi="Arial" w:cs="Arial"/>
                <w:spacing w:val="-3"/>
                <w:sz w:val="22"/>
                <w:szCs w:val="22"/>
              </w:rPr>
              <w:t>Listening</w:t>
            </w:r>
          </w:p>
        </w:tc>
        <w:tc>
          <w:tcPr>
            <w:tcW w:w="1268" w:type="dxa"/>
            <w:tcBorders>
              <w:top w:val="single" w:sz="4" w:space="0" w:color="auto"/>
              <w:left w:val="single" w:sz="4" w:space="0" w:color="auto"/>
              <w:right w:val="single" w:sz="4" w:space="0" w:color="auto"/>
            </w:tcBorders>
            <w:shd w:val="clear" w:color="auto" w:fill="auto"/>
          </w:tcPr>
          <w:p w:rsidR="00BF12AC" w:rsidRPr="00BF12AC"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2"/>
            <w:tcBorders>
              <w:top w:val="single" w:sz="4" w:space="0" w:color="auto"/>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pacing w:val="-3"/>
                <w:sz w:val="22"/>
                <w:szCs w:val="22"/>
              </w:rPr>
            </w:pPr>
            <w:r w:rsidRPr="00BF12AC">
              <w:rPr>
                <w:rFonts w:ascii="Arial" w:hAnsi="Arial" w:cs="Arial"/>
                <w:spacing w:val="-3"/>
                <w:sz w:val="22"/>
                <w:szCs w:val="22"/>
              </w:rPr>
              <w:t>Reading</w:t>
            </w:r>
          </w:p>
        </w:tc>
        <w:tc>
          <w:tcPr>
            <w:tcW w:w="1323" w:type="dxa"/>
            <w:gridSpan w:val="2"/>
            <w:tcBorders>
              <w:top w:val="single" w:sz="4" w:space="0" w:color="auto"/>
              <w:left w:val="single" w:sz="4" w:space="0" w:color="auto"/>
              <w:right w:val="single" w:sz="4" w:space="0" w:color="auto"/>
            </w:tcBorders>
            <w:shd w:val="clear" w:color="auto" w:fill="auto"/>
          </w:tcPr>
          <w:p w:rsidR="00BF12AC" w:rsidRPr="00BF12AC"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BF12AC" w:rsidRPr="00BF12AC" w:rsidTr="008D78A5">
        <w:trPr>
          <w:trHeight w:val="227"/>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rsidR="00BF12AC" w:rsidRPr="00BF12AC" w:rsidRDefault="00BF12AC" w:rsidP="00AF187C">
            <w:pPr>
              <w:jc w:val="center"/>
              <w:rPr>
                <w:rFonts w:ascii="Arial" w:hAnsi="Arial" w:cs="Arial"/>
                <w:i/>
                <w:sz w:val="18"/>
                <w:szCs w:val="18"/>
              </w:rPr>
            </w:pPr>
            <w:r w:rsidRPr="00BF12AC">
              <w:rPr>
                <w:rFonts w:ascii="Arial" w:hAnsi="Arial" w:cs="Arial"/>
                <w:i/>
                <w:sz w:val="18"/>
                <w:szCs w:val="18"/>
              </w:rPr>
              <w:t>(</w:t>
            </w:r>
            <w:r w:rsidR="007D762A">
              <w:rPr>
                <w:rFonts w:ascii="Arial" w:hAnsi="Arial" w:cs="Arial"/>
                <w:i/>
                <w:sz w:val="18"/>
                <w:szCs w:val="18"/>
              </w:rPr>
              <w:t>*</w:t>
            </w:r>
            <w:r w:rsidRPr="00BF12AC">
              <w:rPr>
                <w:rFonts w:ascii="Arial" w:hAnsi="Arial" w:cs="Arial"/>
                <w:i/>
                <w:sz w:val="18"/>
                <w:szCs w:val="18"/>
              </w:rPr>
              <w:t>Relevant documentation attached)</w:t>
            </w:r>
          </w:p>
          <w:p w:rsidR="00BF12AC" w:rsidRPr="00BF12AC" w:rsidRDefault="00BF12AC" w:rsidP="00BF12AC">
            <w:pPr>
              <w:jc w:val="center"/>
              <w:rPr>
                <w:rFonts w:ascii="Arial" w:hAnsi="Arial" w:cs="Arial"/>
                <w:i/>
                <w:sz w:val="18"/>
                <w:szCs w:val="18"/>
              </w:rPr>
            </w:pPr>
            <w:r w:rsidRPr="00E35998">
              <w:rPr>
                <w:rFonts w:ascii="Arial" w:hAnsi="Arial" w:cs="Arial"/>
                <w:i/>
                <w:sz w:val="18"/>
                <w:szCs w:val="18"/>
              </w:rPr>
              <w:t>*Original and copy of t</w:t>
            </w:r>
            <w:r w:rsidRPr="00BF12AC">
              <w:rPr>
                <w:rFonts w:ascii="Arial" w:hAnsi="Arial" w:cs="Arial"/>
                <w:i/>
                <w:sz w:val="18"/>
                <w:szCs w:val="18"/>
              </w:rPr>
              <w:t>est results from IELTS/TOEFL iBT</w:t>
            </w:r>
          </w:p>
        </w:tc>
      </w:tr>
      <w:tr w:rsidR="00BF12AC" w:rsidRPr="00BF12AC" w:rsidTr="0016213F">
        <w:trPr>
          <w:trHeight w:val="248"/>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rsidR="00BF12AC" w:rsidRPr="00BF12AC" w:rsidRDefault="00BF12AC" w:rsidP="00BF12AC">
            <w:pPr>
              <w:spacing w:before="120" w:after="120"/>
              <w:rPr>
                <w:rFonts w:ascii="Arial" w:hAnsi="Arial" w:cs="Arial"/>
                <w:sz w:val="22"/>
                <w:szCs w:val="22"/>
              </w:rPr>
            </w:pPr>
            <w:r w:rsidRPr="00BF12AC">
              <w:rPr>
                <w:rFonts w:ascii="Arial" w:hAnsi="Arial" w:cs="Arial"/>
                <w:sz w:val="22"/>
                <w:szCs w:val="22"/>
              </w:rPr>
              <w:t>My test identification number is:</w:t>
            </w:r>
          </w:p>
        </w:tc>
        <w:tc>
          <w:tcPr>
            <w:tcW w:w="3969" w:type="dxa"/>
            <w:gridSpan w:val="6"/>
            <w:tcBorders>
              <w:top w:val="single" w:sz="4" w:space="0" w:color="auto"/>
              <w:left w:val="single" w:sz="4" w:space="0" w:color="auto"/>
              <w:right w:val="single" w:sz="4" w:space="0" w:color="auto"/>
            </w:tcBorders>
            <w:shd w:val="clear" w:color="auto" w:fill="auto"/>
          </w:tcPr>
          <w:p w:rsidR="00BF12AC" w:rsidRPr="00BF12AC" w:rsidRDefault="001469A9" w:rsidP="00BF12AC">
            <w:pPr>
              <w:spacing w:before="120" w:after="12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BF12AC" w:rsidRPr="00BF12AC" w:rsidTr="0016213F">
        <w:trPr>
          <w:trHeight w:val="247"/>
        </w:trPr>
        <w:tc>
          <w:tcPr>
            <w:tcW w:w="522" w:type="dxa"/>
            <w:vMerge/>
            <w:tcBorders>
              <w:left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rsidR="00BF12AC" w:rsidRPr="00BF12AC" w:rsidRDefault="00BF12AC" w:rsidP="00BF12AC">
            <w:pPr>
              <w:spacing w:before="120" w:after="120"/>
              <w:rPr>
                <w:rFonts w:ascii="Arial" w:hAnsi="Arial" w:cs="Arial"/>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BF12AC" w:rsidRPr="00BF12AC" w:rsidRDefault="00BF12AC" w:rsidP="00BF12AC">
            <w:pPr>
              <w:jc w:val="center"/>
              <w:rPr>
                <w:rFonts w:ascii="Arial" w:hAnsi="Arial" w:cs="Arial"/>
                <w:i/>
                <w:sz w:val="18"/>
                <w:szCs w:val="18"/>
              </w:rPr>
            </w:pPr>
            <w:r w:rsidRPr="00BF12AC">
              <w:rPr>
                <w:rFonts w:ascii="Arial" w:hAnsi="Arial" w:cs="Arial"/>
                <w:i/>
                <w:sz w:val="18"/>
                <w:szCs w:val="18"/>
              </w:rPr>
              <w:t>(Insert test identification number)</w:t>
            </w:r>
          </w:p>
        </w:tc>
      </w:tr>
      <w:tr w:rsidR="00BF12AC" w:rsidRPr="00BF12AC" w:rsidTr="007D762A">
        <w:trPr>
          <w:trHeight w:val="227"/>
        </w:trPr>
        <w:tc>
          <w:tcPr>
            <w:tcW w:w="522" w:type="dxa"/>
            <w:vMerge/>
            <w:tcBorders>
              <w:left w:val="single" w:sz="4" w:space="0" w:color="auto"/>
              <w:bottom w:val="single" w:sz="4" w:space="0" w:color="auto"/>
              <w:right w:val="single" w:sz="4" w:space="0" w:color="auto"/>
            </w:tcBorders>
            <w:shd w:val="clear" w:color="auto" w:fill="auto"/>
          </w:tcPr>
          <w:p w:rsidR="00BF12AC" w:rsidRPr="00BF12AC" w:rsidRDefault="00BF12AC" w:rsidP="00AF187C">
            <w:pPr>
              <w:spacing w:before="120" w:after="120"/>
              <w:rPr>
                <w:rFonts w:ascii="Arial" w:hAnsi="Arial" w:cs="Arial"/>
                <w:sz w:val="22"/>
                <w:szCs w:val="22"/>
              </w:rPr>
            </w:pPr>
          </w:p>
        </w:tc>
        <w:tc>
          <w:tcPr>
            <w:tcW w:w="996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F12AC" w:rsidRPr="00BF12AC" w:rsidRDefault="00BF12AC" w:rsidP="007D762A">
            <w:pPr>
              <w:spacing w:before="120" w:after="60"/>
              <w:rPr>
                <w:rFonts w:ascii="Arial" w:hAnsi="Arial" w:cs="Arial"/>
                <w:i/>
                <w:sz w:val="18"/>
                <w:szCs w:val="18"/>
              </w:rPr>
            </w:pPr>
            <w:r w:rsidRPr="00BF12AC">
              <w:rPr>
                <w:rFonts w:ascii="Arial" w:hAnsi="Arial" w:cs="Arial"/>
                <w:sz w:val="22"/>
                <w:szCs w:val="22"/>
              </w:rPr>
              <w:fldChar w:fldCharType="begin">
                <w:ffData>
                  <w:name w:val="Check14"/>
                  <w:enabled/>
                  <w:calcOnExit w:val="0"/>
                  <w:checkBox>
                    <w:sizeAuto/>
                    <w:default w:val="0"/>
                  </w:checkBox>
                </w:ffData>
              </w:fldChar>
            </w:r>
            <w:r w:rsidRPr="00BF12A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F12AC">
              <w:rPr>
                <w:rFonts w:ascii="Arial" w:hAnsi="Arial" w:cs="Arial"/>
                <w:sz w:val="22"/>
                <w:szCs w:val="22"/>
              </w:rPr>
              <w:fldChar w:fldCharType="end"/>
            </w:r>
            <w:r w:rsidRPr="00BF12AC">
              <w:rPr>
                <w:rFonts w:ascii="Arial" w:hAnsi="Arial" w:cs="Arial"/>
                <w:sz w:val="22"/>
                <w:szCs w:val="22"/>
              </w:rPr>
              <w:t xml:space="preserve">  I authorise the Board to verify the results of my test with my English language testing provider.</w:t>
            </w:r>
          </w:p>
        </w:tc>
      </w:tr>
      <w:tr w:rsidR="007B30EE" w:rsidRPr="008D78A5" w:rsidTr="008D78A5">
        <w:trPr>
          <w:trHeight w:val="421"/>
        </w:trPr>
        <w:tc>
          <w:tcPr>
            <w:tcW w:w="522" w:type="dxa"/>
            <w:vMerge w:val="restart"/>
            <w:tcBorders>
              <w:top w:val="single" w:sz="4" w:space="0" w:color="auto"/>
              <w:left w:val="single" w:sz="4" w:space="0" w:color="auto"/>
              <w:right w:val="single" w:sz="4" w:space="0" w:color="auto"/>
            </w:tcBorders>
            <w:shd w:val="clear" w:color="auto" w:fill="auto"/>
          </w:tcPr>
          <w:p w:rsidR="007B30EE" w:rsidRPr="008D78A5" w:rsidRDefault="00F622C5" w:rsidP="00AF187C">
            <w:pPr>
              <w:spacing w:before="120" w:after="120"/>
              <w:rPr>
                <w:rFonts w:ascii="Arial" w:hAnsi="Arial" w:cs="Arial"/>
                <w:spacing w:val="-3"/>
                <w:sz w:val="22"/>
                <w:szCs w:val="22"/>
              </w:rPr>
            </w:pPr>
            <w:r w:rsidRPr="00AF187C">
              <w:rPr>
                <w:rFonts w:ascii="Arial" w:hAnsi="Arial" w:cs="Arial"/>
                <w:spacing w:val="-3"/>
                <w:sz w:val="24"/>
              </w:rPr>
              <w:object w:dxaOrig="225" w:dyaOrig="225">
                <v:shape id="_x0000_i1041" type="#_x0000_t75" style="width:19.5pt;height:17.25pt" o:ole="">
                  <v:imagedata r:id="rId15" o:title=""/>
                </v:shape>
                <w:control r:id="rId19" w:name="OptionButton1111" w:shapeid="_x0000_i1041"/>
              </w:object>
            </w:r>
          </w:p>
        </w:tc>
        <w:tc>
          <w:tcPr>
            <w:tcW w:w="9968" w:type="dxa"/>
            <w:gridSpan w:val="23"/>
            <w:tcBorders>
              <w:top w:val="single" w:sz="4" w:space="0" w:color="auto"/>
              <w:left w:val="single" w:sz="4" w:space="0" w:color="auto"/>
              <w:right w:val="single" w:sz="4" w:space="0" w:color="auto"/>
            </w:tcBorders>
            <w:shd w:val="clear" w:color="auto" w:fill="auto"/>
          </w:tcPr>
          <w:p w:rsidR="007B30EE" w:rsidRPr="008D78A5" w:rsidRDefault="007B30EE" w:rsidP="001D38E1">
            <w:pPr>
              <w:spacing w:before="120" w:after="120"/>
              <w:rPr>
                <w:rFonts w:ascii="Arial" w:hAnsi="Arial" w:cs="Arial"/>
                <w:spacing w:val="-3"/>
                <w:sz w:val="22"/>
                <w:szCs w:val="22"/>
              </w:rPr>
            </w:pPr>
            <w:r w:rsidRPr="008D78A5">
              <w:rPr>
                <w:rFonts w:ascii="Arial" w:hAnsi="Arial" w:cs="Arial"/>
                <w:b/>
                <w:spacing w:val="-3"/>
                <w:sz w:val="22"/>
                <w:szCs w:val="22"/>
              </w:rPr>
              <w:t>Pathway 5 I have undertaken the IELTS (Academic Module) or TOEFL iBT</w:t>
            </w:r>
            <w:r w:rsidRPr="008D78A5">
              <w:rPr>
                <w:rFonts w:ascii="Arial" w:hAnsi="Arial" w:cs="Arial"/>
                <w:spacing w:val="-3"/>
                <w:sz w:val="22"/>
                <w:szCs w:val="22"/>
              </w:rPr>
              <w:t xml:space="preserve"> but failed to obtain the required minimum score for not more than one component of the test (by a margin no greater than 0.5 in the case of IELTS and no greater than 1 in the case of TOEFL iBT), and I have done one or more of the following:</w:t>
            </w:r>
          </w:p>
        </w:tc>
      </w:tr>
      <w:tr w:rsidR="00095201" w:rsidRPr="008D78A5" w:rsidTr="00FF57FB">
        <w:trPr>
          <w:trHeight w:val="704"/>
        </w:trPr>
        <w:tc>
          <w:tcPr>
            <w:tcW w:w="522" w:type="dxa"/>
            <w:vMerge/>
            <w:tcBorders>
              <w:left w:val="single" w:sz="4" w:space="0" w:color="auto"/>
              <w:right w:val="single" w:sz="4" w:space="0" w:color="auto"/>
            </w:tcBorders>
            <w:shd w:val="clear" w:color="auto" w:fill="auto"/>
          </w:tcPr>
          <w:p w:rsidR="00095201" w:rsidRPr="008D78A5" w:rsidRDefault="00095201" w:rsidP="00AF187C">
            <w:pPr>
              <w:spacing w:before="120" w:after="120"/>
              <w:rPr>
                <w:rFonts w:ascii="Arial" w:hAnsi="Arial" w:cs="Arial"/>
                <w:sz w:val="22"/>
                <w:szCs w:val="22"/>
              </w:rPr>
            </w:pPr>
          </w:p>
        </w:tc>
        <w:tc>
          <w:tcPr>
            <w:tcW w:w="556" w:type="dxa"/>
            <w:tcBorders>
              <w:top w:val="single" w:sz="4" w:space="0" w:color="auto"/>
              <w:left w:val="single" w:sz="4" w:space="0" w:color="auto"/>
              <w:right w:val="single" w:sz="4" w:space="0" w:color="auto"/>
            </w:tcBorders>
            <w:shd w:val="clear" w:color="auto" w:fill="auto"/>
            <w:vAlign w:val="center"/>
          </w:tcPr>
          <w:p w:rsidR="00095201" w:rsidRPr="008D78A5" w:rsidRDefault="00095201" w:rsidP="007D762A">
            <w:pPr>
              <w:spacing w:before="120" w:after="120"/>
              <w:jc w:val="center"/>
              <w:rPr>
                <w:rFonts w:ascii="Arial" w:hAnsi="Arial" w:cs="Arial"/>
                <w:spacing w:val="-3"/>
                <w:sz w:val="22"/>
                <w:szCs w:val="22"/>
              </w:rPr>
            </w:pPr>
            <w:r w:rsidRPr="008D78A5">
              <w:rPr>
                <w:rFonts w:ascii="Arial" w:hAnsi="Arial" w:cs="Arial"/>
                <w:sz w:val="22"/>
                <w:szCs w:val="22"/>
              </w:rPr>
              <w:t>(a)</w:t>
            </w:r>
          </w:p>
        </w:tc>
        <w:tc>
          <w:tcPr>
            <w:tcW w:w="340" w:type="dxa"/>
            <w:gridSpan w:val="2"/>
            <w:tcBorders>
              <w:top w:val="single" w:sz="4" w:space="0" w:color="auto"/>
              <w:left w:val="single" w:sz="4" w:space="0" w:color="auto"/>
              <w:right w:val="single" w:sz="4" w:space="0" w:color="auto"/>
            </w:tcBorders>
            <w:shd w:val="clear" w:color="auto" w:fill="auto"/>
            <w:vAlign w:val="center"/>
          </w:tcPr>
          <w:p w:rsidR="00095201" w:rsidRPr="007D762A" w:rsidRDefault="00095201" w:rsidP="007D762A">
            <w:pPr>
              <w:spacing w:before="120" w:after="120"/>
              <w:ind w:left="-54"/>
              <w:rPr>
                <w:rFonts w:ascii="Arial" w:hAnsi="Arial" w:cs="Arial"/>
                <w:spacing w:val="-3"/>
                <w:sz w:val="22"/>
                <w:szCs w:val="22"/>
              </w:rPr>
            </w:pPr>
            <w:r w:rsidRPr="007D762A">
              <w:rPr>
                <w:rFonts w:ascii="Arial" w:hAnsi="Arial" w:cs="Arial"/>
                <w:sz w:val="22"/>
                <w:szCs w:val="22"/>
              </w:rPr>
              <w:fldChar w:fldCharType="begin">
                <w:ffData>
                  <w:name w:val="Check14"/>
                  <w:enabled/>
                  <w:calcOnExit w:val="0"/>
                  <w:checkBox>
                    <w:sizeAuto/>
                    <w:default w:val="0"/>
                  </w:checkBox>
                </w:ffData>
              </w:fldChar>
            </w:r>
            <w:r w:rsidRPr="007D762A">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7D762A">
              <w:rPr>
                <w:rFonts w:ascii="Arial" w:hAnsi="Arial" w:cs="Arial"/>
                <w:sz w:val="22"/>
                <w:szCs w:val="22"/>
              </w:rPr>
              <w:fldChar w:fldCharType="end"/>
            </w:r>
          </w:p>
        </w:tc>
        <w:tc>
          <w:tcPr>
            <w:tcW w:w="9072" w:type="dxa"/>
            <w:gridSpan w:val="20"/>
            <w:tcBorders>
              <w:top w:val="single" w:sz="4" w:space="0" w:color="auto"/>
              <w:left w:val="single" w:sz="4" w:space="0" w:color="auto"/>
              <w:right w:val="single" w:sz="4" w:space="0" w:color="auto"/>
            </w:tcBorders>
            <w:shd w:val="clear" w:color="auto" w:fill="auto"/>
          </w:tcPr>
          <w:p w:rsidR="00095201" w:rsidRPr="008D78A5" w:rsidRDefault="00095201" w:rsidP="00AF187C">
            <w:pPr>
              <w:spacing w:before="120" w:after="120"/>
              <w:rPr>
                <w:rFonts w:ascii="Arial" w:hAnsi="Arial" w:cs="Arial"/>
                <w:spacing w:val="-3"/>
                <w:sz w:val="22"/>
                <w:szCs w:val="22"/>
              </w:rPr>
            </w:pPr>
            <w:r w:rsidRPr="008D78A5">
              <w:rPr>
                <w:rFonts w:ascii="Arial" w:hAnsi="Arial" w:cs="Arial"/>
                <w:spacing w:val="-3"/>
                <w:sz w:val="22"/>
                <w:szCs w:val="22"/>
              </w:rPr>
              <w:t>Within the last six months, I have achieved the prescribed minimum score of each component of the IELTS or TOEFL iBT in no more than two different sittings but not at the one sitting:</w:t>
            </w:r>
          </w:p>
        </w:tc>
      </w:tr>
      <w:tr w:rsidR="007B30EE" w:rsidRPr="008D78A5" w:rsidTr="00587704">
        <w:trPr>
          <w:trHeight w:val="294"/>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rsidR="007B30EE" w:rsidRPr="008D78A5" w:rsidRDefault="007B30EE" w:rsidP="00FF57FB">
            <w:pPr>
              <w:spacing w:before="120" w:after="120"/>
              <w:rPr>
                <w:rFonts w:ascii="Arial" w:hAnsi="Arial" w:cs="Arial"/>
                <w:spacing w:val="-3"/>
                <w:sz w:val="22"/>
                <w:szCs w:val="22"/>
              </w:rPr>
            </w:pPr>
            <w:r w:rsidRPr="008D78A5">
              <w:rPr>
                <w:rFonts w:ascii="Arial" w:hAnsi="Arial" w:cs="Arial"/>
                <w:spacing w:val="-3"/>
                <w:sz w:val="22"/>
                <w:szCs w:val="22"/>
              </w:rPr>
              <w:t>IELTS (Academic Module) on:</w:t>
            </w:r>
          </w:p>
        </w:tc>
        <w:tc>
          <w:tcPr>
            <w:tcW w:w="3969" w:type="dxa"/>
            <w:gridSpan w:val="6"/>
            <w:tcBorders>
              <w:top w:val="single" w:sz="4" w:space="0" w:color="auto"/>
              <w:left w:val="single" w:sz="4" w:space="0" w:color="auto"/>
              <w:right w:val="single" w:sz="4" w:space="0" w:color="auto"/>
            </w:tcBorders>
            <w:shd w:val="clear" w:color="auto" w:fill="auto"/>
          </w:tcPr>
          <w:p w:rsidR="007B30EE" w:rsidRPr="00095201" w:rsidRDefault="001469A9" w:rsidP="00587704">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8D78A5" w:rsidTr="0016213F">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7B30EE" w:rsidRPr="008D78A5" w:rsidRDefault="00095201" w:rsidP="008D78A5">
            <w:pPr>
              <w:jc w:val="center"/>
              <w:rPr>
                <w:rFonts w:ascii="Arial" w:hAnsi="Arial" w:cs="Arial"/>
                <w:i/>
                <w:spacing w:val="-3"/>
                <w:sz w:val="18"/>
                <w:szCs w:val="18"/>
              </w:rPr>
            </w:pPr>
            <w:r>
              <w:rPr>
                <w:rFonts w:ascii="Arial" w:hAnsi="Arial" w:cs="Arial"/>
                <w:i/>
                <w:spacing w:val="-3"/>
                <w:sz w:val="18"/>
                <w:szCs w:val="18"/>
              </w:rPr>
              <w:t>(Insert d</w:t>
            </w:r>
            <w:r w:rsidR="007B30EE" w:rsidRPr="008D78A5">
              <w:rPr>
                <w:rFonts w:ascii="Arial" w:hAnsi="Arial" w:cs="Arial"/>
                <w:i/>
                <w:spacing w:val="-3"/>
                <w:sz w:val="18"/>
                <w:szCs w:val="18"/>
              </w:rPr>
              <w:t>ate obtained</w:t>
            </w:r>
            <w:r>
              <w:rPr>
                <w:rFonts w:ascii="Arial" w:hAnsi="Arial" w:cs="Arial"/>
                <w:i/>
                <w:spacing w:val="-3"/>
                <w:sz w:val="18"/>
                <w:szCs w:val="18"/>
              </w:rPr>
              <w:t xml:space="preserve"> within the last six months</w:t>
            </w:r>
            <w:r w:rsidR="007B30EE" w:rsidRPr="008D78A5">
              <w:rPr>
                <w:rFonts w:ascii="Arial" w:hAnsi="Arial" w:cs="Arial"/>
                <w:i/>
                <w:spacing w:val="-3"/>
                <w:sz w:val="18"/>
                <w:szCs w:val="18"/>
              </w:rPr>
              <w:t>)</w:t>
            </w:r>
          </w:p>
        </w:tc>
      </w:tr>
      <w:tr w:rsidR="007B30EE" w:rsidRPr="008D78A5" w:rsidTr="001469A9">
        <w:trPr>
          <w:trHeight w:val="310"/>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i/>
                <w:spacing w:val="-3"/>
                <w:sz w:val="18"/>
                <w:szCs w:val="18"/>
              </w:rPr>
            </w:pPr>
            <w:r w:rsidRPr="008D78A5">
              <w:rPr>
                <w:rFonts w:ascii="Arial" w:hAnsi="Arial" w:cs="Arial"/>
                <w:spacing w:val="-3"/>
                <w:sz w:val="22"/>
                <w:szCs w:val="22"/>
              </w:rPr>
              <w:t>obtaining the following results:</w:t>
            </w:r>
          </w:p>
        </w:tc>
      </w:tr>
      <w:tr w:rsidR="007B30EE" w:rsidRPr="008D78A5" w:rsidTr="0016213F">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1230" w:type="dxa"/>
            <w:gridSpan w:val="4"/>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Writing</w:t>
            </w:r>
          </w:p>
        </w:tc>
        <w:tc>
          <w:tcPr>
            <w:tcW w:w="1235" w:type="dxa"/>
            <w:gridSpan w:val="4"/>
            <w:tcBorders>
              <w:left w:val="single" w:sz="4" w:space="0" w:color="auto"/>
              <w:right w:val="single" w:sz="4" w:space="0" w:color="auto"/>
            </w:tcBorders>
            <w:shd w:val="clear" w:color="auto" w:fill="auto"/>
          </w:tcPr>
          <w:p w:rsidR="007B30EE" w:rsidRPr="008D78A5" w:rsidRDefault="001469A9" w:rsidP="008D78A5">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4"/>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Speaking</w:t>
            </w:r>
          </w:p>
        </w:tc>
        <w:tc>
          <w:tcPr>
            <w:tcW w:w="1236" w:type="dxa"/>
            <w:gridSpan w:val="2"/>
            <w:tcBorders>
              <w:left w:val="single" w:sz="4" w:space="0" w:color="auto"/>
              <w:right w:val="single" w:sz="4" w:space="0" w:color="auto"/>
            </w:tcBorders>
            <w:shd w:val="clear" w:color="auto" w:fill="auto"/>
          </w:tcPr>
          <w:p w:rsidR="007B30EE" w:rsidRPr="008D78A5" w:rsidRDefault="001469A9" w:rsidP="008D78A5">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04" w:type="dxa"/>
            <w:gridSpan w:val="4"/>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Listening</w:t>
            </w:r>
          </w:p>
        </w:tc>
        <w:tc>
          <w:tcPr>
            <w:tcW w:w="1268" w:type="dxa"/>
            <w:tcBorders>
              <w:left w:val="single" w:sz="4" w:space="0" w:color="auto"/>
              <w:right w:val="single" w:sz="4" w:space="0" w:color="auto"/>
            </w:tcBorders>
            <w:shd w:val="clear" w:color="auto" w:fill="auto"/>
          </w:tcPr>
          <w:p w:rsidR="007B30EE" w:rsidRPr="008D78A5" w:rsidRDefault="001469A9" w:rsidP="008D78A5">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2"/>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Reading</w:t>
            </w:r>
          </w:p>
        </w:tc>
        <w:tc>
          <w:tcPr>
            <w:tcW w:w="1323" w:type="dxa"/>
            <w:gridSpan w:val="2"/>
            <w:tcBorders>
              <w:left w:val="single" w:sz="4" w:space="0" w:color="auto"/>
              <w:right w:val="single" w:sz="4" w:space="0" w:color="auto"/>
            </w:tcBorders>
            <w:shd w:val="clear" w:color="auto" w:fill="auto"/>
          </w:tcPr>
          <w:p w:rsidR="007B30EE" w:rsidRPr="008D78A5" w:rsidRDefault="001469A9" w:rsidP="008D78A5">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8D78A5" w:rsidTr="00AF187C">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7B30EE" w:rsidRPr="008D78A5" w:rsidRDefault="007B30EE" w:rsidP="008D78A5">
            <w:pPr>
              <w:jc w:val="center"/>
              <w:rPr>
                <w:rFonts w:ascii="Arial" w:hAnsi="Arial" w:cs="Arial"/>
                <w:i/>
                <w:sz w:val="18"/>
                <w:szCs w:val="18"/>
              </w:rPr>
            </w:pPr>
            <w:r w:rsidRPr="008D78A5">
              <w:rPr>
                <w:rFonts w:ascii="Arial" w:hAnsi="Arial" w:cs="Arial"/>
                <w:i/>
                <w:sz w:val="18"/>
                <w:szCs w:val="18"/>
              </w:rPr>
              <w:t>(</w:t>
            </w:r>
            <w:r w:rsidR="007D762A">
              <w:rPr>
                <w:rFonts w:ascii="Arial" w:hAnsi="Arial" w:cs="Arial"/>
                <w:i/>
                <w:sz w:val="18"/>
                <w:szCs w:val="18"/>
              </w:rPr>
              <w:t>*</w:t>
            </w:r>
            <w:r w:rsidRPr="008D78A5">
              <w:rPr>
                <w:rFonts w:ascii="Arial" w:hAnsi="Arial" w:cs="Arial"/>
                <w:i/>
                <w:sz w:val="18"/>
                <w:szCs w:val="18"/>
              </w:rPr>
              <w:t>Relevant documentation attached)</w:t>
            </w:r>
          </w:p>
          <w:p w:rsidR="007B30EE" w:rsidRPr="008D78A5" w:rsidRDefault="007B30EE" w:rsidP="008D78A5">
            <w:pPr>
              <w:jc w:val="center"/>
              <w:rPr>
                <w:rFonts w:ascii="Arial" w:hAnsi="Arial" w:cs="Arial"/>
                <w:spacing w:val="-3"/>
                <w:sz w:val="22"/>
                <w:szCs w:val="22"/>
              </w:rPr>
            </w:pPr>
            <w:r w:rsidRPr="008D78A5">
              <w:rPr>
                <w:rFonts w:ascii="Arial" w:hAnsi="Arial" w:cs="Arial"/>
                <w:i/>
                <w:sz w:val="18"/>
                <w:szCs w:val="18"/>
              </w:rPr>
              <w:t>*Original and copy of test results from IELTS</w:t>
            </w:r>
          </w:p>
        </w:tc>
      </w:tr>
      <w:tr w:rsidR="007B30EE" w:rsidRPr="008D78A5" w:rsidTr="0016213F">
        <w:trPr>
          <w:trHeight w:val="294"/>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val="restart"/>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z w:val="22"/>
                <w:szCs w:val="22"/>
              </w:rPr>
              <w:t>My test identification number is:</w:t>
            </w:r>
          </w:p>
        </w:tc>
        <w:tc>
          <w:tcPr>
            <w:tcW w:w="3969" w:type="dxa"/>
            <w:gridSpan w:val="6"/>
            <w:tcBorders>
              <w:left w:val="single" w:sz="4" w:space="0" w:color="auto"/>
              <w:right w:val="single" w:sz="4" w:space="0" w:color="auto"/>
            </w:tcBorders>
            <w:shd w:val="clear" w:color="auto" w:fill="auto"/>
          </w:tcPr>
          <w:p w:rsidR="007B30EE" w:rsidRPr="008D78A5" w:rsidRDefault="001469A9" w:rsidP="008D78A5">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8D78A5" w:rsidTr="0016213F">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p>
        </w:tc>
        <w:tc>
          <w:tcPr>
            <w:tcW w:w="3969" w:type="dxa"/>
            <w:gridSpan w:val="6"/>
            <w:tcBorders>
              <w:left w:val="single" w:sz="4" w:space="0" w:color="auto"/>
              <w:right w:val="single" w:sz="4" w:space="0" w:color="auto"/>
            </w:tcBorders>
            <w:shd w:val="clear" w:color="auto" w:fill="auto"/>
          </w:tcPr>
          <w:p w:rsidR="007B30EE" w:rsidRPr="008D78A5" w:rsidRDefault="007B30EE" w:rsidP="007D762A">
            <w:pPr>
              <w:jc w:val="center"/>
              <w:rPr>
                <w:rFonts w:ascii="Arial" w:hAnsi="Arial" w:cs="Arial"/>
                <w:spacing w:val="-3"/>
                <w:sz w:val="22"/>
                <w:szCs w:val="22"/>
              </w:rPr>
            </w:pPr>
            <w:r w:rsidRPr="008D78A5">
              <w:rPr>
                <w:rFonts w:ascii="Arial" w:hAnsi="Arial" w:cs="Arial"/>
                <w:i/>
                <w:sz w:val="18"/>
                <w:szCs w:val="18"/>
              </w:rPr>
              <w:t>(Insert test identification number)</w:t>
            </w:r>
          </w:p>
        </w:tc>
      </w:tr>
      <w:tr w:rsidR="007B30EE" w:rsidRPr="008D78A5" w:rsidTr="00AF187C">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7B30EE" w:rsidRPr="008D78A5" w:rsidRDefault="007B30EE" w:rsidP="008D78A5">
            <w:pPr>
              <w:spacing w:before="120" w:after="60"/>
              <w:rPr>
                <w:rFonts w:ascii="Arial" w:hAnsi="Arial" w:cs="Arial"/>
                <w:i/>
                <w:sz w:val="18"/>
                <w:szCs w:val="18"/>
              </w:rPr>
            </w:pPr>
            <w:r w:rsidRPr="008D78A5">
              <w:rPr>
                <w:rFonts w:ascii="Arial" w:hAnsi="Arial" w:cs="Arial"/>
                <w:sz w:val="22"/>
                <w:szCs w:val="22"/>
              </w:rPr>
              <w:fldChar w:fldCharType="begin">
                <w:ffData>
                  <w:name w:val="Check14"/>
                  <w:enabled/>
                  <w:calcOnExit w:val="0"/>
                  <w:checkBox>
                    <w:sizeAuto/>
                    <w:default w:val="0"/>
                  </w:checkBox>
                </w:ffData>
              </w:fldChar>
            </w:r>
            <w:r w:rsidRPr="008D78A5">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8D78A5">
              <w:rPr>
                <w:rFonts w:ascii="Arial" w:hAnsi="Arial" w:cs="Arial"/>
                <w:sz w:val="22"/>
                <w:szCs w:val="22"/>
              </w:rPr>
              <w:fldChar w:fldCharType="end"/>
            </w:r>
            <w:r w:rsidRPr="008D78A5">
              <w:rPr>
                <w:rFonts w:ascii="Arial" w:hAnsi="Arial" w:cs="Arial"/>
                <w:sz w:val="22"/>
                <w:szCs w:val="22"/>
              </w:rPr>
              <w:t xml:space="preserve">  I authorise the Board to verify the results of my test with my English language testing provider.</w:t>
            </w:r>
          </w:p>
        </w:tc>
      </w:tr>
      <w:tr w:rsidR="007B30EE" w:rsidRPr="008D78A5" w:rsidTr="001469A9">
        <w:trPr>
          <w:trHeight w:val="294"/>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val="restart"/>
            <w:tcBorders>
              <w:top w:val="single" w:sz="4" w:space="0" w:color="auto"/>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r w:rsidRPr="008D78A5">
              <w:rPr>
                <w:rFonts w:ascii="Arial" w:hAnsi="Arial" w:cs="Arial"/>
                <w:spacing w:val="-3"/>
                <w:sz w:val="22"/>
                <w:szCs w:val="22"/>
              </w:rPr>
              <w:t>TOEFL iBT on:</w:t>
            </w:r>
          </w:p>
        </w:tc>
        <w:tc>
          <w:tcPr>
            <w:tcW w:w="3969" w:type="dxa"/>
            <w:gridSpan w:val="6"/>
            <w:tcBorders>
              <w:top w:val="single" w:sz="4" w:space="0" w:color="auto"/>
              <w:left w:val="single" w:sz="4" w:space="0" w:color="auto"/>
              <w:right w:val="single" w:sz="4" w:space="0" w:color="auto"/>
            </w:tcBorders>
            <w:shd w:val="clear" w:color="auto" w:fill="auto"/>
          </w:tcPr>
          <w:p w:rsidR="007B30EE" w:rsidRPr="00095201" w:rsidRDefault="001469A9" w:rsidP="001469A9">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8D78A5" w:rsidTr="0016213F">
        <w:trPr>
          <w:trHeight w:val="293"/>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7B30EE" w:rsidRPr="008D78A5" w:rsidRDefault="00095201" w:rsidP="00FF57FB">
            <w:pPr>
              <w:jc w:val="center"/>
              <w:rPr>
                <w:rFonts w:ascii="Arial" w:hAnsi="Arial" w:cs="Arial"/>
                <w:i/>
                <w:spacing w:val="-3"/>
                <w:sz w:val="18"/>
                <w:szCs w:val="18"/>
              </w:rPr>
            </w:pPr>
            <w:r>
              <w:rPr>
                <w:rFonts w:ascii="Arial" w:hAnsi="Arial" w:cs="Arial"/>
                <w:i/>
                <w:spacing w:val="-3"/>
                <w:sz w:val="18"/>
                <w:szCs w:val="18"/>
              </w:rPr>
              <w:t>(Insert d</w:t>
            </w:r>
            <w:r w:rsidRPr="008D78A5">
              <w:rPr>
                <w:rFonts w:ascii="Arial" w:hAnsi="Arial" w:cs="Arial"/>
                <w:i/>
                <w:spacing w:val="-3"/>
                <w:sz w:val="18"/>
                <w:szCs w:val="18"/>
              </w:rPr>
              <w:t>ate obtained</w:t>
            </w:r>
            <w:r>
              <w:rPr>
                <w:rFonts w:ascii="Arial" w:hAnsi="Arial" w:cs="Arial"/>
                <w:i/>
                <w:spacing w:val="-3"/>
                <w:sz w:val="18"/>
                <w:szCs w:val="18"/>
              </w:rPr>
              <w:t xml:space="preserve"> within the last six months</w:t>
            </w:r>
            <w:r w:rsidRPr="008D78A5">
              <w:rPr>
                <w:rFonts w:ascii="Arial" w:hAnsi="Arial" w:cs="Arial"/>
                <w:i/>
                <w:spacing w:val="-3"/>
                <w:sz w:val="18"/>
                <w:szCs w:val="18"/>
              </w:rPr>
              <w:t>)</w:t>
            </w:r>
          </w:p>
        </w:tc>
      </w:tr>
      <w:tr w:rsidR="007B30EE" w:rsidRPr="008D78A5" w:rsidTr="008D78A5">
        <w:trPr>
          <w:trHeight w:val="341"/>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7B30EE" w:rsidRPr="008D78A5" w:rsidRDefault="007B30EE" w:rsidP="008D78A5">
            <w:pPr>
              <w:spacing w:before="120" w:after="120"/>
              <w:rPr>
                <w:rFonts w:ascii="Arial" w:hAnsi="Arial" w:cs="Arial"/>
                <w:spacing w:val="-3"/>
                <w:sz w:val="22"/>
                <w:szCs w:val="22"/>
              </w:rPr>
            </w:pPr>
            <w:r w:rsidRPr="008D78A5">
              <w:rPr>
                <w:rFonts w:ascii="Arial" w:hAnsi="Arial" w:cs="Arial"/>
                <w:spacing w:val="-3"/>
                <w:sz w:val="22"/>
                <w:szCs w:val="22"/>
              </w:rPr>
              <w:t>obtaining the following results:</w:t>
            </w:r>
          </w:p>
        </w:tc>
      </w:tr>
      <w:tr w:rsidR="007B30EE" w:rsidRPr="008D78A5" w:rsidTr="0016213F">
        <w:trPr>
          <w:trHeight w:val="425"/>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1236" w:type="dxa"/>
            <w:gridSpan w:val="5"/>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r w:rsidRPr="008D78A5">
              <w:rPr>
                <w:rFonts w:ascii="Arial" w:hAnsi="Arial" w:cs="Arial"/>
                <w:spacing w:val="-3"/>
                <w:sz w:val="22"/>
                <w:szCs w:val="22"/>
              </w:rPr>
              <w:t>Writing</w:t>
            </w:r>
          </w:p>
        </w:tc>
        <w:tc>
          <w:tcPr>
            <w:tcW w:w="1236" w:type="dxa"/>
            <w:gridSpan w:val="4"/>
            <w:tcBorders>
              <w:left w:val="single" w:sz="4" w:space="0" w:color="auto"/>
              <w:right w:val="single" w:sz="4" w:space="0" w:color="auto"/>
            </w:tcBorders>
            <w:shd w:val="clear" w:color="auto" w:fill="auto"/>
          </w:tcPr>
          <w:p w:rsidR="007B30EE" w:rsidRPr="008D78A5"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4"/>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r w:rsidRPr="008D78A5">
              <w:rPr>
                <w:rFonts w:ascii="Arial" w:hAnsi="Arial" w:cs="Arial"/>
                <w:spacing w:val="-3"/>
                <w:sz w:val="22"/>
                <w:szCs w:val="22"/>
              </w:rPr>
              <w:t>Speaking</w:t>
            </w:r>
          </w:p>
        </w:tc>
        <w:tc>
          <w:tcPr>
            <w:tcW w:w="1299" w:type="dxa"/>
            <w:gridSpan w:val="2"/>
            <w:tcBorders>
              <w:left w:val="single" w:sz="4" w:space="0" w:color="auto"/>
              <w:right w:val="single" w:sz="4" w:space="0" w:color="auto"/>
            </w:tcBorders>
            <w:shd w:val="clear" w:color="auto" w:fill="auto"/>
          </w:tcPr>
          <w:p w:rsidR="007B30EE" w:rsidRPr="008D78A5"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134" w:type="dxa"/>
            <w:gridSpan w:val="3"/>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r w:rsidRPr="008D78A5">
              <w:rPr>
                <w:rFonts w:ascii="Arial" w:hAnsi="Arial" w:cs="Arial"/>
                <w:spacing w:val="-3"/>
                <w:sz w:val="22"/>
                <w:szCs w:val="22"/>
              </w:rPr>
              <w:t>Listening</w:t>
            </w:r>
          </w:p>
        </w:tc>
        <w:tc>
          <w:tcPr>
            <w:tcW w:w="1276" w:type="dxa"/>
            <w:gridSpan w:val="2"/>
            <w:tcBorders>
              <w:left w:val="single" w:sz="4" w:space="0" w:color="auto"/>
              <w:right w:val="single" w:sz="4" w:space="0" w:color="auto"/>
            </w:tcBorders>
            <w:shd w:val="clear" w:color="auto" w:fill="auto"/>
          </w:tcPr>
          <w:p w:rsidR="007B30EE" w:rsidRPr="008D78A5"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1236" w:type="dxa"/>
            <w:gridSpan w:val="2"/>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pacing w:val="-3"/>
                <w:sz w:val="22"/>
                <w:szCs w:val="22"/>
              </w:rPr>
            </w:pPr>
            <w:r w:rsidRPr="008D78A5">
              <w:rPr>
                <w:rFonts w:ascii="Arial" w:hAnsi="Arial" w:cs="Arial"/>
                <w:spacing w:val="-3"/>
                <w:sz w:val="22"/>
                <w:szCs w:val="22"/>
              </w:rPr>
              <w:t>Reading</w:t>
            </w:r>
          </w:p>
        </w:tc>
        <w:tc>
          <w:tcPr>
            <w:tcW w:w="1315" w:type="dxa"/>
            <w:tcBorders>
              <w:left w:val="single" w:sz="4" w:space="0" w:color="auto"/>
              <w:right w:val="single" w:sz="4" w:space="0" w:color="auto"/>
            </w:tcBorders>
            <w:shd w:val="clear" w:color="auto" w:fill="auto"/>
          </w:tcPr>
          <w:p w:rsidR="007B30EE" w:rsidRPr="008D78A5" w:rsidRDefault="001469A9" w:rsidP="00AF187C">
            <w:pPr>
              <w:spacing w:before="120" w:after="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7B30EE" w:rsidRPr="008D78A5" w:rsidTr="008D78A5">
        <w:trPr>
          <w:trHeight w:val="227"/>
        </w:trPr>
        <w:tc>
          <w:tcPr>
            <w:tcW w:w="522" w:type="dxa"/>
            <w:vMerge/>
            <w:tcBorders>
              <w:left w:val="single" w:sz="4" w:space="0" w:color="auto"/>
              <w:right w:val="single" w:sz="4" w:space="0" w:color="auto"/>
            </w:tcBorders>
            <w:shd w:val="clear" w:color="auto" w:fill="auto"/>
          </w:tcPr>
          <w:p w:rsidR="007B30EE" w:rsidRPr="008D78A5" w:rsidRDefault="007B30EE" w:rsidP="00AF187C">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7B30EE" w:rsidRPr="008D78A5" w:rsidRDefault="007B30EE" w:rsidP="00AF187C">
            <w:pPr>
              <w:jc w:val="center"/>
              <w:rPr>
                <w:rFonts w:ascii="Arial" w:hAnsi="Arial" w:cs="Arial"/>
                <w:i/>
                <w:sz w:val="18"/>
                <w:szCs w:val="18"/>
              </w:rPr>
            </w:pPr>
            <w:r w:rsidRPr="008D78A5">
              <w:rPr>
                <w:rFonts w:ascii="Arial" w:hAnsi="Arial" w:cs="Arial"/>
                <w:i/>
                <w:sz w:val="18"/>
                <w:szCs w:val="18"/>
              </w:rPr>
              <w:t>(</w:t>
            </w:r>
            <w:r w:rsidR="007D762A">
              <w:rPr>
                <w:rFonts w:ascii="Arial" w:hAnsi="Arial" w:cs="Arial"/>
                <w:i/>
                <w:sz w:val="18"/>
                <w:szCs w:val="18"/>
              </w:rPr>
              <w:t>*</w:t>
            </w:r>
            <w:r w:rsidRPr="008D78A5">
              <w:rPr>
                <w:rFonts w:ascii="Arial" w:hAnsi="Arial" w:cs="Arial"/>
                <w:i/>
                <w:sz w:val="18"/>
                <w:szCs w:val="18"/>
              </w:rPr>
              <w:t>Relevant documentation attached)</w:t>
            </w:r>
          </w:p>
          <w:p w:rsidR="007B30EE" w:rsidRPr="008D78A5" w:rsidRDefault="007B30EE" w:rsidP="008D78A5">
            <w:pPr>
              <w:jc w:val="center"/>
              <w:rPr>
                <w:rFonts w:ascii="Arial" w:hAnsi="Arial" w:cs="Arial"/>
                <w:i/>
                <w:sz w:val="18"/>
                <w:szCs w:val="18"/>
              </w:rPr>
            </w:pPr>
            <w:r w:rsidRPr="008D78A5">
              <w:rPr>
                <w:rFonts w:ascii="Arial" w:hAnsi="Arial" w:cs="Arial"/>
                <w:i/>
                <w:sz w:val="18"/>
                <w:szCs w:val="18"/>
              </w:rPr>
              <w:t>*Original and copy of test results from TOEFL iBT</w:t>
            </w:r>
          </w:p>
        </w:tc>
      </w:tr>
      <w:tr w:rsidR="001469A9" w:rsidRPr="008D78A5" w:rsidTr="0016213F">
        <w:trPr>
          <w:trHeight w:val="294"/>
        </w:trPr>
        <w:tc>
          <w:tcPr>
            <w:tcW w:w="522" w:type="dxa"/>
            <w:vMerge/>
            <w:tcBorders>
              <w:left w:val="single" w:sz="4" w:space="0" w:color="auto"/>
              <w:right w:val="single" w:sz="4" w:space="0" w:color="auto"/>
            </w:tcBorders>
            <w:shd w:val="clear" w:color="auto" w:fill="auto"/>
          </w:tcPr>
          <w:p w:rsidR="001469A9" w:rsidRPr="008D78A5" w:rsidRDefault="001469A9" w:rsidP="001469A9">
            <w:pPr>
              <w:spacing w:before="120" w:after="120"/>
              <w:rPr>
                <w:rFonts w:ascii="Arial" w:hAnsi="Arial" w:cs="Arial"/>
                <w:sz w:val="22"/>
                <w:szCs w:val="22"/>
              </w:rPr>
            </w:pPr>
          </w:p>
        </w:tc>
        <w:tc>
          <w:tcPr>
            <w:tcW w:w="5999" w:type="dxa"/>
            <w:gridSpan w:val="17"/>
            <w:vMerge w:val="restart"/>
            <w:tcBorders>
              <w:left w:val="single" w:sz="4" w:space="0" w:color="auto"/>
              <w:right w:val="single" w:sz="4" w:space="0" w:color="auto"/>
            </w:tcBorders>
            <w:shd w:val="clear" w:color="auto" w:fill="auto"/>
          </w:tcPr>
          <w:p w:rsidR="001469A9" w:rsidRPr="008D78A5" w:rsidRDefault="001469A9" w:rsidP="001469A9">
            <w:pPr>
              <w:spacing w:before="120" w:after="120"/>
              <w:rPr>
                <w:rFonts w:ascii="Arial" w:hAnsi="Arial" w:cs="Arial"/>
                <w:sz w:val="22"/>
                <w:szCs w:val="22"/>
              </w:rPr>
            </w:pPr>
            <w:r w:rsidRPr="008D78A5">
              <w:rPr>
                <w:rFonts w:ascii="Arial" w:hAnsi="Arial" w:cs="Arial"/>
                <w:sz w:val="22"/>
                <w:szCs w:val="22"/>
              </w:rPr>
              <w:t>My test identification number is:</w:t>
            </w:r>
          </w:p>
        </w:tc>
        <w:tc>
          <w:tcPr>
            <w:tcW w:w="3969" w:type="dxa"/>
            <w:gridSpan w:val="6"/>
            <w:tcBorders>
              <w:left w:val="single" w:sz="4" w:space="0" w:color="auto"/>
              <w:right w:val="single" w:sz="4" w:space="0" w:color="auto"/>
            </w:tcBorders>
            <w:shd w:val="clear" w:color="auto" w:fill="auto"/>
          </w:tcPr>
          <w:p w:rsidR="001469A9" w:rsidRPr="00BF12AC" w:rsidRDefault="001469A9" w:rsidP="00587704">
            <w:pPr>
              <w:tabs>
                <w:tab w:val="right" w:pos="3753"/>
              </w:tabs>
              <w:spacing w:before="120" w:after="120"/>
              <w:rPr>
                <w:rFonts w:ascii="Arial" w:hAnsi="Arial" w:cs="Arial"/>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r w:rsidR="00587704">
              <w:rPr>
                <w:rFonts w:ascii="Arial" w:hAnsi="Arial" w:cs="Arial"/>
                <w:spacing w:val="-3"/>
                <w:sz w:val="24"/>
              </w:rPr>
              <w:tab/>
            </w:r>
          </w:p>
        </w:tc>
      </w:tr>
      <w:tr w:rsidR="001469A9" w:rsidRPr="008D78A5" w:rsidTr="001469A9">
        <w:trPr>
          <w:trHeight w:val="128"/>
        </w:trPr>
        <w:tc>
          <w:tcPr>
            <w:tcW w:w="522" w:type="dxa"/>
            <w:vMerge/>
            <w:tcBorders>
              <w:left w:val="single" w:sz="4" w:space="0" w:color="auto"/>
              <w:right w:val="single" w:sz="4" w:space="0" w:color="auto"/>
            </w:tcBorders>
            <w:shd w:val="clear" w:color="auto" w:fill="auto"/>
          </w:tcPr>
          <w:p w:rsidR="001469A9" w:rsidRPr="008D78A5" w:rsidRDefault="001469A9" w:rsidP="001469A9">
            <w:pPr>
              <w:spacing w:before="120" w:after="120"/>
              <w:rPr>
                <w:rFonts w:ascii="Arial" w:hAnsi="Arial" w:cs="Arial"/>
                <w:sz w:val="22"/>
                <w:szCs w:val="22"/>
              </w:rPr>
            </w:pPr>
          </w:p>
        </w:tc>
        <w:tc>
          <w:tcPr>
            <w:tcW w:w="5999" w:type="dxa"/>
            <w:gridSpan w:val="17"/>
            <w:vMerge/>
            <w:tcBorders>
              <w:left w:val="single" w:sz="4" w:space="0" w:color="auto"/>
              <w:right w:val="single" w:sz="4" w:space="0" w:color="auto"/>
            </w:tcBorders>
            <w:shd w:val="clear" w:color="auto" w:fill="auto"/>
          </w:tcPr>
          <w:p w:rsidR="001469A9" w:rsidRPr="008D78A5" w:rsidRDefault="001469A9" w:rsidP="001469A9">
            <w:pPr>
              <w:spacing w:before="120" w:after="120"/>
              <w:rPr>
                <w:rFonts w:ascii="Arial" w:hAnsi="Arial" w:cs="Arial"/>
                <w:sz w:val="22"/>
                <w:szCs w:val="22"/>
              </w:rPr>
            </w:pPr>
          </w:p>
        </w:tc>
        <w:tc>
          <w:tcPr>
            <w:tcW w:w="3969" w:type="dxa"/>
            <w:gridSpan w:val="6"/>
            <w:tcBorders>
              <w:left w:val="single" w:sz="4" w:space="0" w:color="auto"/>
              <w:right w:val="single" w:sz="4" w:space="0" w:color="auto"/>
            </w:tcBorders>
            <w:shd w:val="clear" w:color="auto" w:fill="auto"/>
          </w:tcPr>
          <w:p w:rsidR="001469A9" w:rsidRPr="008D78A5" w:rsidRDefault="001469A9" w:rsidP="001469A9">
            <w:pPr>
              <w:jc w:val="center"/>
              <w:rPr>
                <w:rFonts w:ascii="Arial" w:hAnsi="Arial" w:cs="Arial"/>
                <w:i/>
                <w:sz w:val="18"/>
                <w:szCs w:val="18"/>
              </w:rPr>
            </w:pPr>
            <w:r w:rsidRPr="008D78A5">
              <w:rPr>
                <w:rFonts w:ascii="Arial" w:hAnsi="Arial" w:cs="Arial"/>
                <w:i/>
                <w:sz w:val="18"/>
                <w:szCs w:val="18"/>
              </w:rPr>
              <w:t>(Insert test identification number)</w:t>
            </w:r>
          </w:p>
        </w:tc>
      </w:tr>
      <w:tr w:rsidR="001469A9" w:rsidRPr="008D78A5" w:rsidTr="008D78A5">
        <w:trPr>
          <w:trHeight w:val="227"/>
        </w:trPr>
        <w:tc>
          <w:tcPr>
            <w:tcW w:w="522" w:type="dxa"/>
            <w:vMerge/>
            <w:tcBorders>
              <w:left w:val="single" w:sz="4" w:space="0" w:color="auto"/>
              <w:right w:val="single" w:sz="4" w:space="0" w:color="auto"/>
            </w:tcBorders>
            <w:shd w:val="clear" w:color="auto" w:fill="auto"/>
          </w:tcPr>
          <w:p w:rsidR="001469A9" w:rsidRPr="008D78A5" w:rsidRDefault="001469A9" w:rsidP="001469A9">
            <w:pPr>
              <w:spacing w:before="120" w:after="120"/>
              <w:rPr>
                <w:rFonts w:ascii="Arial" w:hAnsi="Arial" w:cs="Arial"/>
                <w:sz w:val="22"/>
                <w:szCs w:val="22"/>
              </w:rPr>
            </w:pPr>
          </w:p>
        </w:tc>
        <w:tc>
          <w:tcPr>
            <w:tcW w:w="9968" w:type="dxa"/>
            <w:gridSpan w:val="23"/>
            <w:tcBorders>
              <w:left w:val="single" w:sz="4" w:space="0" w:color="auto"/>
              <w:right w:val="single" w:sz="4" w:space="0" w:color="auto"/>
            </w:tcBorders>
            <w:shd w:val="clear" w:color="auto" w:fill="auto"/>
          </w:tcPr>
          <w:p w:rsidR="001469A9" w:rsidRPr="008D78A5" w:rsidRDefault="001469A9" w:rsidP="001469A9">
            <w:pPr>
              <w:spacing w:before="120" w:after="60"/>
              <w:rPr>
                <w:rFonts w:ascii="Arial" w:hAnsi="Arial" w:cs="Arial"/>
                <w:i/>
                <w:sz w:val="18"/>
                <w:szCs w:val="18"/>
              </w:rPr>
            </w:pPr>
            <w:r w:rsidRPr="008D78A5">
              <w:rPr>
                <w:rFonts w:ascii="Arial" w:hAnsi="Arial" w:cs="Arial"/>
                <w:sz w:val="22"/>
                <w:szCs w:val="22"/>
              </w:rPr>
              <w:fldChar w:fldCharType="begin">
                <w:ffData>
                  <w:name w:val="Check14"/>
                  <w:enabled/>
                  <w:calcOnExit w:val="0"/>
                  <w:checkBox>
                    <w:sizeAuto/>
                    <w:default w:val="0"/>
                  </w:checkBox>
                </w:ffData>
              </w:fldChar>
            </w:r>
            <w:r w:rsidRPr="008D78A5">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8D78A5">
              <w:rPr>
                <w:rFonts w:ascii="Arial" w:hAnsi="Arial" w:cs="Arial"/>
                <w:sz w:val="22"/>
                <w:szCs w:val="22"/>
              </w:rPr>
              <w:fldChar w:fldCharType="end"/>
            </w:r>
            <w:r w:rsidRPr="008D78A5">
              <w:rPr>
                <w:rFonts w:ascii="Arial" w:hAnsi="Arial" w:cs="Arial"/>
                <w:sz w:val="22"/>
                <w:szCs w:val="22"/>
              </w:rPr>
              <w:t xml:space="preserve">  I authorise the Board to verify the results of my test with my English language testing provider.</w:t>
            </w:r>
          </w:p>
        </w:tc>
      </w:tr>
      <w:tr w:rsidR="001469A9" w:rsidRPr="001C0313" w:rsidTr="00FF57FB">
        <w:trPr>
          <w:trHeight w:val="500"/>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pacing w:val="-3"/>
                <w:sz w:val="22"/>
                <w:szCs w:val="22"/>
              </w:rPr>
            </w:pPr>
            <w:r w:rsidRPr="00BC005C">
              <w:rPr>
                <w:rFonts w:ascii="Arial" w:hAnsi="Arial" w:cs="Arial"/>
                <w:sz w:val="22"/>
                <w:szCs w:val="22"/>
              </w:rPr>
              <w:t>(b)</w:t>
            </w:r>
          </w:p>
        </w:tc>
        <w:tc>
          <w:tcPr>
            <w:tcW w:w="340" w:type="dxa"/>
            <w:gridSpan w:val="2"/>
            <w:vMerge w:val="restart"/>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ind w:left="-48"/>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C005C">
              <w:rPr>
                <w:rFonts w:ascii="Arial" w:hAnsi="Arial" w:cs="Arial"/>
                <w:sz w:val="22"/>
                <w:szCs w:val="22"/>
              </w:rPr>
              <w:fldChar w:fldCharType="end"/>
            </w:r>
          </w:p>
        </w:tc>
        <w:tc>
          <w:tcPr>
            <w:tcW w:w="9072" w:type="dxa"/>
            <w:gridSpan w:val="20"/>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pacing w:val="-3"/>
                <w:sz w:val="22"/>
                <w:szCs w:val="22"/>
              </w:rPr>
            </w:pPr>
            <w:r w:rsidRPr="00BC005C">
              <w:rPr>
                <w:rFonts w:ascii="Arial" w:hAnsi="Arial" w:cs="Arial"/>
                <w:spacing w:val="-3"/>
                <w:sz w:val="22"/>
                <w:szCs w:val="22"/>
              </w:rPr>
              <w:t>Undertaken and satisfactorily completed all of my secondary education and tertiary legal qualification in</w:t>
            </w:r>
            <w:r w:rsidRPr="00BC005C">
              <w:rPr>
                <w:rFonts w:ascii="Arial" w:hAnsi="Arial" w:cs="Arial"/>
                <w:sz w:val="22"/>
                <w:szCs w:val="22"/>
              </w:rPr>
              <w:t>:</w:t>
            </w:r>
          </w:p>
        </w:tc>
      </w:tr>
      <w:tr w:rsidR="001469A9" w:rsidRPr="001C0313" w:rsidTr="00FF57FB">
        <w:trPr>
          <w:trHeight w:val="508"/>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z w:val="22"/>
                <w:szCs w:val="22"/>
                <w:highlight w:val="yellow"/>
              </w:rPr>
            </w:pPr>
          </w:p>
        </w:tc>
        <w:tc>
          <w:tcPr>
            <w:tcW w:w="556" w:type="dxa"/>
            <w:vMerge/>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z w:val="22"/>
                <w:szCs w:val="22"/>
              </w:rPr>
            </w:pPr>
          </w:p>
        </w:tc>
        <w:tc>
          <w:tcPr>
            <w:tcW w:w="340" w:type="dxa"/>
            <w:gridSpan w:val="2"/>
            <w:vMerge/>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C005C">
              <w:rPr>
                <w:rFonts w:ascii="Arial" w:hAnsi="Arial" w:cs="Arial"/>
                <w:sz w:val="22"/>
                <w:szCs w:val="22"/>
              </w:rPr>
              <w:fldChar w:fldCharType="end"/>
            </w:r>
            <w:r w:rsidRPr="00BC005C">
              <w:rPr>
                <w:rFonts w:ascii="Arial" w:hAnsi="Arial" w:cs="Arial"/>
                <w:sz w:val="22"/>
                <w:szCs w:val="22"/>
              </w:rPr>
              <w:t xml:space="preserve">  Malaysia</w:t>
            </w:r>
          </w:p>
        </w:tc>
        <w:tc>
          <w:tcPr>
            <w:tcW w:w="7229" w:type="dxa"/>
            <w:gridSpan w:val="13"/>
            <w:vMerge w:val="restart"/>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240" w:after="120"/>
              <w:rPr>
                <w:rFonts w:ascii="Arial" w:hAnsi="Arial" w:cs="Arial"/>
                <w:spacing w:val="-3"/>
                <w:sz w:val="22"/>
                <w:szCs w:val="22"/>
              </w:rPr>
            </w:pPr>
            <w:r w:rsidRPr="00BC005C">
              <w:rPr>
                <w:rFonts w:ascii="Arial" w:hAnsi="Arial" w:cs="Arial"/>
                <w:sz w:val="22"/>
                <w:szCs w:val="22"/>
              </w:rPr>
              <w:t>While living in that country and in each case I was taught and assessed solely in English at the following institutions:</w:t>
            </w:r>
          </w:p>
        </w:tc>
      </w:tr>
      <w:tr w:rsidR="001469A9" w:rsidRPr="001C0313" w:rsidTr="00FF57FB">
        <w:trPr>
          <w:trHeight w:val="415"/>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z w:val="22"/>
                <w:szCs w:val="22"/>
                <w:highlight w:val="yellow"/>
              </w:rPr>
            </w:pPr>
          </w:p>
        </w:tc>
        <w:tc>
          <w:tcPr>
            <w:tcW w:w="556" w:type="dxa"/>
            <w:vMerge/>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z w:val="22"/>
                <w:szCs w:val="22"/>
              </w:rPr>
            </w:pPr>
          </w:p>
        </w:tc>
        <w:tc>
          <w:tcPr>
            <w:tcW w:w="340" w:type="dxa"/>
            <w:gridSpan w:val="2"/>
            <w:vMerge/>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rPr>
                <w:rFonts w:ascii="Arial" w:hAnsi="Arial" w:cs="Arial"/>
                <w:spacing w:val="-3"/>
                <w:sz w:val="22"/>
                <w:szCs w:val="22"/>
              </w:rPr>
            </w:pPr>
            <w:r w:rsidRPr="00BC005C">
              <w:rPr>
                <w:rFonts w:ascii="Arial" w:hAnsi="Arial" w:cs="Arial"/>
                <w:sz w:val="22"/>
                <w:szCs w:val="22"/>
              </w:rPr>
              <w:fldChar w:fldCharType="begin">
                <w:ffData>
                  <w:name w:val="Check14"/>
                  <w:enabled/>
                  <w:calcOnExit w:val="0"/>
                  <w:checkBox>
                    <w:sizeAuto/>
                    <w:default w:val="0"/>
                  </w:checkBox>
                </w:ffData>
              </w:fldChar>
            </w:r>
            <w:r w:rsidRPr="00BC005C">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BC005C">
              <w:rPr>
                <w:rFonts w:ascii="Arial" w:hAnsi="Arial" w:cs="Arial"/>
                <w:sz w:val="22"/>
                <w:szCs w:val="22"/>
              </w:rPr>
              <w:fldChar w:fldCharType="end"/>
            </w:r>
            <w:r w:rsidRPr="00BC005C">
              <w:rPr>
                <w:rFonts w:ascii="Arial" w:hAnsi="Arial" w:cs="Arial"/>
                <w:sz w:val="22"/>
                <w:szCs w:val="22"/>
              </w:rPr>
              <w:t xml:space="preserve">  Singapore</w:t>
            </w:r>
          </w:p>
        </w:tc>
        <w:tc>
          <w:tcPr>
            <w:tcW w:w="7229" w:type="dxa"/>
            <w:gridSpan w:val="13"/>
            <w:vMerge/>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after="120"/>
              <w:rPr>
                <w:rFonts w:ascii="Arial" w:hAnsi="Arial" w:cs="Arial"/>
                <w:sz w:val="22"/>
                <w:szCs w:val="22"/>
              </w:rPr>
            </w:pPr>
          </w:p>
        </w:tc>
      </w:tr>
      <w:tr w:rsidR="001469A9" w:rsidRPr="001C0313" w:rsidTr="003E7C72">
        <w:trPr>
          <w:trHeight w:val="249"/>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from:</w:t>
            </w:r>
          </w:p>
        </w:tc>
        <w:tc>
          <w:tcPr>
            <w:tcW w:w="1843" w:type="dxa"/>
            <w:gridSpan w:val="7"/>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to:</w:t>
            </w:r>
          </w:p>
        </w:tc>
        <w:tc>
          <w:tcPr>
            <w:tcW w:w="1843" w:type="dxa"/>
            <w:gridSpan w:val="5"/>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right w:val="single" w:sz="4" w:space="0" w:color="auto"/>
            </w:tcBorders>
            <w:shd w:val="clear" w:color="auto" w:fill="auto"/>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at:</w:t>
            </w:r>
          </w:p>
        </w:tc>
        <w:tc>
          <w:tcPr>
            <w:tcW w:w="3827" w:type="dxa"/>
            <w:gridSpan w:val="5"/>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3E7C72">
        <w:trPr>
          <w:trHeight w:val="421"/>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vAlign w:val="bottom"/>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from:</w:t>
            </w:r>
          </w:p>
        </w:tc>
        <w:tc>
          <w:tcPr>
            <w:tcW w:w="1843" w:type="dxa"/>
            <w:gridSpan w:val="7"/>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850" w:type="dxa"/>
            <w:tcBorders>
              <w:top w:val="single" w:sz="4" w:space="0" w:color="auto"/>
              <w:left w:val="single" w:sz="4" w:space="0" w:color="auto"/>
              <w:right w:val="single" w:sz="4" w:space="0" w:color="auto"/>
            </w:tcBorders>
            <w:shd w:val="clear" w:color="auto" w:fill="auto"/>
            <w:vAlign w:val="bottom"/>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to:</w:t>
            </w:r>
          </w:p>
        </w:tc>
        <w:tc>
          <w:tcPr>
            <w:tcW w:w="1843" w:type="dxa"/>
            <w:gridSpan w:val="5"/>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right w:val="single" w:sz="4" w:space="0" w:color="auto"/>
            </w:tcBorders>
            <w:shd w:val="clear" w:color="auto" w:fill="auto"/>
            <w:vAlign w:val="bottom"/>
          </w:tcPr>
          <w:p w:rsidR="001469A9" w:rsidRPr="00BC005C" w:rsidRDefault="001469A9" w:rsidP="001469A9">
            <w:pPr>
              <w:spacing w:before="120"/>
              <w:rPr>
                <w:rFonts w:ascii="Arial" w:hAnsi="Arial" w:cs="Arial"/>
                <w:spacing w:val="-3"/>
                <w:sz w:val="22"/>
                <w:szCs w:val="22"/>
              </w:rPr>
            </w:pPr>
            <w:r w:rsidRPr="00BC005C">
              <w:rPr>
                <w:rFonts w:ascii="Arial" w:hAnsi="Arial" w:cs="Arial"/>
                <w:spacing w:val="-3"/>
                <w:sz w:val="22"/>
                <w:szCs w:val="22"/>
              </w:rPr>
              <w:t>at:</w:t>
            </w:r>
          </w:p>
        </w:tc>
        <w:tc>
          <w:tcPr>
            <w:tcW w:w="3827" w:type="dxa"/>
            <w:gridSpan w:val="5"/>
            <w:tcBorders>
              <w:top w:val="single" w:sz="4" w:space="0" w:color="auto"/>
              <w:left w:val="single" w:sz="4" w:space="0" w:color="auto"/>
              <w:right w:val="single" w:sz="4" w:space="0" w:color="auto"/>
            </w:tcBorders>
            <w:shd w:val="clear" w:color="auto" w:fill="auto"/>
            <w:vAlign w:val="center"/>
          </w:tcPr>
          <w:p w:rsidR="001469A9" w:rsidRPr="00BC005C" w:rsidRDefault="00587704"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16213F">
        <w:trPr>
          <w:trHeight w:val="242"/>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896" w:type="dxa"/>
            <w:gridSpan w:val="3"/>
            <w:tcBorders>
              <w:top w:val="single" w:sz="4" w:space="0" w:color="auto"/>
              <w:left w:val="single" w:sz="4" w:space="0" w:color="auto"/>
              <w:right w:val="single" w:sz="4" w:space="0" w:color="auto"/>
            </w:tcBorders>
            <w:shd w:val="clear" w:color="auto" w:fill="auto"/>
          </w:tcPr>
          <w:p w:rsidR="001469A9" w:rsidRPr="00BC005C" w:rsidRDefault="001469A9" w:rsidP="001469A9">
            <w:pPr>
              <w:rPr>
                <w:rFonts w:ascii="Arial" w:hAnsi="Arial" w:cs="Arial"/>
                <w:spacing w:val="-3"/>
                <w:sz w:val="22"/>
                <w:szCs w:val="22"/>
              </w:rPr>
            </w:pPr>
          </w:p>
        </w:tc>
        <w:tc>
          <w:tcPr>
            <w:tcW w:w="1843" w:type="dxa"/>
            <w:gridSpan w:val="7"/>
            <w:tcBorders>
              <w:top w:val="single" w:sz="4" w:space="0" w:color="auto"/>
              <w:left w:val="single" w:sz="4" w:space="0" w:color="auto"/>
              <w:right w:val="single" w:sz="4" w:space="0" w:color="auto"/>
            </w:tcBorders>
            <w:shd w:val="clear" w:color="auto" w:fill="auto"/>
          </w:tcPr>
          <w:p w:rsidR="001469A9" w:rsidRPr="00BC005C" w:rsidRDefault="001469A9" w:rsidP="001469A9">
            <w:pPr>
              <w:jc w:val="center"/>
              <w:rPr>
                <w:rFonts w:ascii="Arial" w:hAnsi="Arial" w:cs="Arial"/>
                <w:spacing w:val="-3"/>
                <w:sz w:val="22"/>
                <w:szCs w:val="22"/>
              </w:rPr>
            </w:pPr>
            <w:r>
              <w:rPr>
                <w:rFonts w:ascii="Arial" w:hAnsi="Arial" w:cs="Arial"/>
                <w:i/>
                <w:sz w:val="18"/>
                <w:szCs w:val="18"/>
              </w:rPr>
              <w:t>(</w:t>
            </w:r>
            <w:r w:rsidRPr="00BC005C">
              <w:rPr>
                <w:rFonts w:ascii="Arial" w:hAnsi="Arial" w:cs="Arial"/>
                <w:i/>
                <w:sz w:val="18"/>
                <w:szCs w:val="18"/>
              </w:rPr>
              <w:t>Insert date</w:t>
            </w:r>
            <w:r>
              <w:rPr>
                <w:rFonts w:ascii="Arial" w:hAnsi="Arial" w:cs="Arial"/>
                <w:i/>
                <w:sz w:val="18"/>
                <w:szCs w:val="18"/>
              </w:rPr>
              <w:t>)</w:t>
            </w:r>
          </w:p>
        </w:tc>
        <w:tc>
          <w:tcPr>
            <w:tcW w:w="850" w:type="dxa"/>
            <w:tcBorders>
              <w:top w:val="single" w:sz="4" w:space="0" w:color="auto"/>
              <w:left w:val="single" w:sz="4" w:space="0" w:color="auto"/>
              <w:right w:val="single" w:sz="4" w:space="0" w:color="auto"/>
            </w:tcBorders>
            <w:shd w:val="clear" w:color="auto" w:fill="auto"/>
          </w:tcPr>
          <w:p w:rsidR="001469A9" w:rsidRPr="00BC005C" w:rsidRDefault="001469A9" w:rsidP="001469A9">
            <w:pPr>
              <w:jc w:val="center"/>
              <w:rPr>
                <w:rFonts w:ascii="Arial" w:hAnsi="Arial" w:cs="Arial"/>
                <w:spacing w:val="-3"/>
                <w:sz w:val="22"/>
                <w:szCs w:val="22"/>
              </w:rPr>
            </w:pPr>
          </w:p>
        </w:tc>
        <w:tc>
          <w:tcPr>
            <w:tcW w:w="1843" w:type="dxa"/>
            <w:gridSpan w:val="5"/>
            <w:tcBorders>
              <w:top w:val="single" w:sz="4" w:space="0" w:color="auto"/>
              <w:left w:val="single" w:sz="4" w:space="0" w:color="auto"/>
              <w:right w:val="single" w:sz="4" w:space="0" w:color="auto"/>
            </w:tcBorders>
            <w:shd w:val="clear" w:color="auto" w:fill="auto"/>
          </w:tcPr>
          <w:p w:rsidR="001469A9" w:rsidRPr="00BC005C" w:rsidRDefault="001469A9" w:rsidP="001469A9">
            <w:pPr>
              <w:jc w:val="center"/>
              <w:rPr>
                <w:rFonts w:ascii="Arial" w:hAnsi="Arial" w:cs="Arial"/>
                <w:spacing w:val="-3"/>
                <w:sz w:val="22"/>
                <w:szCs w:val="22"/>
              </w:rPr>
            </w:pPr>
            <w:r>
              <w:rPr>
                <w:rFonts w:ascii="Arial" w:hAnsi="Arial" w:cs="Arial"/>
                <w:i/>
                <w:sz w:val="18"/>
                <w:szCs w:val="18"/>
              </w:rPr>
              <w:t>(</w:t>
            </w:r>
            <w:r w:rsidRPr="00BC005C">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rsidR="001469A9" w:rsidRPr="00BC005C" w:rsidRDefault="001469A9" w:rsidP="001469A9">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rsidR="001469A9" w:rsidRPr="00BC005C" w:rsidRDefault="001469A9" w:rsidP="001469A9">
            <w:pPr>
              <w:jc w:val="center"/>
              <w:rPr>
                <w:rFonts w:ascii="Arial" w:hAnsi="Arial" w:cs="Arial"/>
                <w:spacing w:val="-3"/>
                <w:sz w:val="22"/>
                <w:szCs w:val="22"/>
              </w:rPr>
            </w:pPr>
            <w:r>
              <w:rPr>
                <w:rFonts w:ascii="Arial" w:hAnsi="Arial" w:cs="Arial"/>
                <w:i/>
                <w:sz w:val="18"/>
                <w:szCs w:val="18"/>
              </w:rPr>
              <w:t>(</w:t>
            </w:r>
            <w:r w:rsidRPr="00BC005C">
              <w:rPr>
                <w:rFonts w:ascii="Arial" w:hAnsi="Arial" w:cs="Arial"/>
                <w:i/>
                <w:sz w:val="18"/>
                <w:szCs w:val="18"/>
              </w:rPr>
              <w:t>Insert name of institution</w:t>
            </w:r>
            <w:r>
              <w:rPr>
                <w:rFonts w:ascii="Arial" w:hAnsi="Arial" w:cs="Arial"/>
                <w:i/>
                <w:sz w:val="18"/>
                <w:szCs w:val="18"/>
              </w:rPr>
              <w:t>)</w:t>
            </w:r>
          </w:p>
        </w:tc>
      </w:tr>
      <w:tr w:rsidR="001469A9" w:rsidRPr="001C0313" w:rsidTr="008D78A5">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rsidR="001469A9" w:rsidRPr="00BC005C" w:rsidRDefault="001469A9" w:rsidP="001469A9">
            <w:pPr>
              <w:jc w:val="center"/>
              <w:rPr>
                <w:rFonts w:ascii="Arial" w:hAnsi="Arial" w:cs="Arial"/>
                <w:i/>
                <w:sz w:val="18"/>
                <w:szCs w:val="18"/>
              </w:rPr>
            </w:pPr>
            <w:r w:rsidRPr="00BC005C">
              <w:rPr>
                <w:rFonts w:ascii="Arial" w:hAnsi="Arial" w:cs="Arial"/>
                <w:i/>
                <w:sz w:val="18"/>
                <w:szCs w:val="18"/>
              </w:rPr>
              <w:t>(</w:t>
            </w:r>
            <w:r>
              <w:rPr>
                <w:rFonts w:ascii="Arial" w:hAnsi="Arial" w:cs="Arial"/>
                <w:i/>
                <w:sz w:val="18"/>
                <w:szCs w:val="18"/>
              </w:rPr>
              <w:t>*</w:t>
            </w:r>
            <w:r w:rsidRPr="00BC005C">
              <w:rPr>
                <w:rFonts w:ascii="Arial" w:hAnsi="Arial" w:cs="Arial"/>
                <w:i/>
                <w:sz w:val="18"/>
                <w:szCs w:val="18"/>
              </w:rPr>
              <w:t>Relevant documentation attached)</w:t>
            </w:r>
          </w:p>
          <w:p w:rsidR="001469A9" w:rsidRPr="00BC005C" w:rsidRDefault="001469A9" w:rsidP="001469A9">
            <w:pPr>
              <w:jc w:val="center"/>
              <w:rPr>
                <w:rFonts w:ascii="Arial" w:hAnsi="Arial" w:cs="Arial"/>
                <w:i/>
                <w:sz w:val="18"/>
                <w:szCs w:val="18"/>
              </w:rPr>
            </w:pPr>
            <w:r w:rsidRPr="00BC005C">
              <w:rPr>
                <w:rFonts w:ascii="Arial" w:hAnsi="Arial" w:cs="Arial"/>
                <w:i/>
                <w:sz w:val="18"/>
                <w:szCs w:val="18"/>
              </w:rPr>
              <w:t>*Statement on relevant secondary school’s official letterhead in Malaysia or Singapore duly executed by an officer of the school setting out the details of my secondary education, and when and where my secondary education took place</w:t>
            </w:r>
          </w:p>
          <w:p w:rsidR="001469A9" w:rsidRPr="00BC005C" w:rsidRDefault="001469A9" w:rsidP="001469A9">
            <w:pPr>
              <w:jc w:val="center"/>
              <w:rPr>
                <w:rFonts w:ascii="Arial" w:hAnsi="Arial" w:cs="Arial"/>
                <w:i/>
                <w:sz w:val="18"/>
                <w:szCs w:val="18"/>
              </w:rPr>
            </w:pPr>
            <w:r w:rsidRPr="00BC005C">
              <w:rPr>
                <w:rFonts w:ascii="Arial" w:hAnsi="Arial" w:cs="Arial"/>
                <w:i/>
                <w:sz w:val="18"/>
                <w:szCs w:val="18"/>
              </w:rPr>
              <w:t>*Official transcript setting out my results obtained in my tertiary legal qualification</w:t>
            </w:r>
          </w:p>
          <w:p w:rsidR="001469A9" w:rsidRPr="00BC005C" w:rsidRDefault="001469A9" w:rsidP="001469A9">
            <w:pPr>
              <w:jc w:val="center"/>
              <w:rPr>
                <w:rFonts w:ascii="Arial" w:hAnsi="Arial" w:cs="Arial"/>
                <w:i/>
                <w:sz w:val="18"/>
                <w:szCs w:val="18"/>
              </w:rPr>
            </w:pPr>
            <w:r w:rsidRPr="00BC005C">
              <w:rPr>
                <w:rFonts w:ascii="Arial" w:hAnsi="Arial" w:cs="Arial"/>
                <w:i/>
                <w:sz w:val="18"/>
                <w:szCs w:val="18"/>
              </w:rPr>
              <w:t>*Evidence from a third party confirming that I was resident in Malaysia or Singapore throughout my secondary education and tertiary legal qualification and that, in each case, I was taught and assessed solely in English</w:t>
            </w:r>
          </w:p>
        </w:tc>
      </w:tr>
      <w:tr w:rsidR="001469A9" w:rsidRPr="001C0313" w:rsidTr="00587704">
        <w:trPr>
          <w:trHeight w:val="1064"/>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pacing w:val="-3"/>
                <w:sz w:val="22"/>
                <w:szCs w:val="22"/>
              </w:rPr>
            </w:pPr>
            <w:r w:rsidRPr="007B30EE">
              <w:rPr>
                <w:rFonts w:ascii="Arial" w:hAnsi="Arial" w:cs="Arial"/>
                <w:sz w:val="22"/>
                <w:szCs w:val="22"/>
              </w:rPr>
              <w:t>(c)</w:t>
            </w:r>
          </w:p>
        </w:tc>
        <w:tc>
          <w:tcPr>
            <w:tcW w:w="340" w:type="dxa"/>
            <w:gridSpan w:val="2"/>
            <w:vMerge w:val="restart"/>
            <w:tcBorders>
              <w:top w:val="single" w:sz="4" w:space="0" w:color="auto"/>
              <w:left w:val="single" w:sz="4" w:space="0" w:color="auto"/>
              <w:right w:val="single" w:sz="4" w:space="0" w:color="auto"/>
            </w:tcBorders>
            <w:shd w:val="clear" w:color="auto" w:fill="auto"/>
          </w:tcPr>
          <w:p w:rsidR="001469A9" w:rsidRPr="007B30EE" w:rsidRDefault="001469A9" w:rsidP="001469A9">
            <w:pPr>
              <w:spacing w:before="120" w:after="120"/>
              <w:ind w:left="-48" w:right="-16"/>
              <w:rPr>
                <w:rFonts w:ascii="Arial" w:hAnsi="Arial" w:cs="Arial"/>
                <w:spacing w:val="-3"/>
                <w:sz w:val="22"/>
                <w:szCs w:val="22"/>
              </w:rPr>
            </w:pPr>
            <w:r w:rsidRPr="007B30EE">
              <w:rPr>
                <w:rFonts w:ascii="Arial" w:hAnsi="Arial" w:cs="Arial"/>
                <w:sz w:val="22"/>
                <w:szCs w:val="22"/>
              </w:rPr>
              <w:fldChar w:fldCharType="begin">
                <w:ffData>
                  <w:name w:val="Check14"/>
                  <w:enabled/>
                  <w:calcOnExit w:val="0"/>
                  <w:checkBox>
                    <w:sizeAuto/>
                    <w:default w:val="0"/>
                  </w:checkBox>
                </w:ffData>
              </w:fldChar>
            </w:r>
            <w:r w:rsidRPr="007B30EE">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7B30EE">
              <w:rPr>
                <w:rFonts w:ascii="Arial" w:hAnsi="Arial" w:cs="Arial"/>
                <w:sz w:val="22"/>
                <w:szCs w:val="22"/>
              </w:rPr>
              <w:fldChar w:fldCharType="end"/>
            </w:r>
          </w:p>
        </w:tc>
        <w:tc>
          <w:tcPr>
            <w:tcW w:w="5245" w:type="dxa"/>
            <w:gridSpan w:val="15"/>
            <w:vMerge w:val="restart"/>
            <w:tcBorders>
              <w:top w:val="single" w:sz="4" w:space="0" w:color="auto"/>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pacing w:val="-3"/>
                <w:sz w:val="22"/>
                <w:szCs w:val="22"/>
              </w:rPr>
            </w:pPr>
            <w:r w:rsidRPr="007B30EE">
              <w:rPr>
                <w:rFonts w:ascii="Arial" w:hAnsi="Arial" w:cs="Arial"/>
                <w:spacing w:val="-3"/>
                <w:sz w:val="22"/>
                <w:szCs w:val="22"/>
              </w:rPr>
              <w:t xml:space="preserve">Been continuously employed on a full time basis in </w:t>
            </w:r>
            <w:r w:rsidRPr="007B30EE">
              <w:rPr>
                <w:rFonts w:ascii="Arial" w:hAnsi="Arial" w:cs="Arial"/>
                <w:b/>
                <w:spacing w:val="-3"/>
                <w:sz w:val="22"/>
                <w:szCs w:val="22"/>
                <w:vertAlign w:val="superscript"/>
              </w:rPr>
              <w:t>*</w:t>
            </w:r>
            <w:r w:rsidRPr="007B30EE">
              <w:rPr>
                <w:rFonts w:ascii="Arial" w:hAnsi="Arial" w:cs="Arial"/>
                <w:b/>
                <w:spacing w:val="-3"/>
                <w:sz w:val="22"/>
                <w:szCs w:val="22"/>
              </w:rPr>
              <w:t>Recognised work</w:t>
            </w:r>
            <w:r w:rsidRPr="007B30EE">
              <w:rPr>
                <w:rFonts w:ascii="Arial" w:hAnsi="Arial" w:cs="Arial"/>
                <w:spacing w:val="-3"/>
                <w:sz w:val="22"/>
                <w:szCs w:val="22"/>
              </w:rPr>
              <w:t xml:space="preserve"> for a substantial period of time in:</w:t>
            </w:r>
          </w:p>
          <w:p w:rsidR="001469A9" w:rsidRPr="007B30EE" w:rsidRDefault="001469A9" w:rsidP="001469A9">
            <w:pPr>
              <w:rPr>
                <w:rFonts w:ascii="Arial" w:hAnsi="Arial" w:cs="Arial"/>
                <w:i/>
                <w:spacing w:val="-3"/>
                <w:sz w:val="18"/>
                <w:szCs w:val="18"/>
              </w:rPr>
            </w:pPr>
            <w:r w:rsidRPr="007B30EE">
              <w:rPr>
                <w:rFonts w:ascii="Arial" w:hAnsi="Arial" w:cs="Arial"/>
                <w:i/>
                <w:spacing w:val="-3"/>
                <w:sz w:val="18"/>
                <w:szCs w:val="18"/>
              </w:rPr>
              <w:t>*</w:t>
            </w:r>
            <w:r w:rsidRPr="007B30EE">
              <w:rPr>
                <w:rFonts w:ascii="Arial" w:hAnsi="Arial" w:cs="Arial"/>
                <w:b/>
                <w:i/>
                <w:spacing w:val="-3"/>
                <w:sz w:val="18"/>
                <w:szCs w:val="18"/>
              </w:rPr>
              <w:t>Recognised work</w:t>
            </w:r>
            <w:r w:rsidRPr="007B30EE">
              <w:rPr>
                <w:rFonts w:ascii="Arial" w:hAnsi="Arial" w:cs="Arial"/>
                <w:i/>
                <w:spacing w:val="-3"/>
                <w:sz w:val="18"/>
                <w:szCs w:val="18"/>
              </w:rPr>
              <w:t xml:space="preserve"> means working in a responsible capacity in a law-related occupation in a *</w:t>
            </w:r>
            <w:r w:rsidRPr="007B30EE">
              <w:rPr>
                <w:rFonts w:ascii="Arial" w:hAnsi="Arial" w:cs="Arial"/>
                <w:b/>
                <w:i/>
                <w:spacing w:val="-3"/>
                <w:sz w:val="18"/>
                <w:szCs w:val="18"/>
              </w:rPr>
              <w:t>recognised country</w:t>
            </w:r>
            <w:r w:rsidRPr="007B30EE">
              <w:rPr>
                <w:rFonts w:ascii="Arial" w:hAnsi="Arial" w:cs="Arial"/>
                <w:i/>
                <w:spacing w:val="-3"/>
                <w:sz w:val="18"/>
                <w:szCs w:val="18"/>
              </w:rPr>
              <w:t>, Hong Kong, Malaysia or Singapore</w:t>
            </w:r>
          </w:p>
        </w:tc>
        <w:tc>
          <w:tcPr>
            <w:tcW w:w="3827" w:type="dxa"/>
            <w:gridSpan w:val="5"/>
            <w:tcBorders>
              <w:top w:val="single" w:sz="4" w:space="0" w:color="auto"/>
              <w:left w:val="single" w:sz="4" w:space="0" w:color="auto"/>
              <w:right w:val="single" w:sz="4" w:space="0" w:color="auto"/>
            </w:tcBorders>
            <w:shd w:val="clear" w:color="auto" w:fill="auto"/>
            <w:vAlign w:val="center"/>
          </w:tcPr>
          <w:p w:rsidR="001469A9" w:rsidRPr="007B30EE" w:rsidRDefault="00587704" w:rsidP="00587704">
            <w:pPr>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16213F">
        <w:trPr>
          <w:trHeight w:val="340"/>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5245" w:type="dxa"/>
            <w:gridSpan w:val="15"/>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rsidR="001469A9" w:rsidRPr="007B30EE" w:rsidRDefault="001469A9" w:rsidP="001469A9">
            <w:pPr>
              <w:jc w:val="center"/>
              <w:rPr>
                <w:rFonts w:ascii="Arial" w:hAnsi="Arial" w:cs="Arial"/>
                <w:spacing w:val="-3"/>
                <w:sz w:val="22"/>
                <w:szCs w:val="22"/>
              </w:rPr>
            </w:pPr>
            <w:r w:rsidRPr="007B30EE">
              <w:rPr>
                <w:rFonts w:ascii="Arial" w:hAnsi="Arial" w:cs="Arial"/>
                <w:i/>
                <w:spacing w:val="-3"/>
                <w:sz w:val="18"/>
                <w:szCs w:val="18"/>
              </w:rPr>
              <w:t xml:space="preserve">(Insert name of </w:t>
            </w:r>
            <w:r>
              <w:rPr>
                <w:rFonts w:ascii="Arial" w:hAnsi="Arial" w:cs="Arial"/>
                <w:i/>
                <w:spacing w:val="-3"/>
                <w:sz w:val="18"/>
                <w:szCs w:val="18"/>
              </w:rPr>
              <w:t xml:space="preserve">* recognised </w:t>
            </w:r>
            <w:r w:rsidRPr="007B30EE">
              <w:rPr>
                <w:rFonts w:ascii="Arial" w:hAnsi="Arial" w:cs="Arial"/>
                <w:i/>
                <w:spacing w:val="-3"/>
                <w:sz w:val="18"/>
                <w:szCs w:val="18"/>
              </w:rPr>
              <w:t>country)</w:t>
            </w:r>
          </w:p>
        </w:tc>
      </w:tr>
      <w:tr w:rsidR="003E7C72" w:rsidRPr="001C0313" w:rsidTr="0016213F">
        <w:trPr>
          <w:trHeight w:val="376"/>
        </w:trPr>
        <w:tc>
          <w:tcPr>
            <w:tcW w:w="522" w:type="dxa"/>
            <w:vMerge/>
            <w:tcBorders>
              <w:left w:val="single" w:sz="4" w:space="0" w:color="auto"/>
              <w:right w:val="single" w:sz="4" w:space="0" w:color="auto"/>
            </w:tcBorders>
            <w:shd w:val="clear" w:color="auto" w:fill="auto"/>
          </w:tcPr>
          <w:p w:rsidR="003E7C72" w:rsidRPr="001C0313" w:rsidRDefault="003E7C72" w:rsidP="003E7C72">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3E7C72" w:rsidRPr="007B30EE" w:rsidRDefault="003E7C72" w:rsidP="003E7C72">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3E7C72" w:rsidRPr="007B30EE" w:rsidRDefault="003E7C72" w:rsidP="003E7C72">
            <w:pPr>
              <w:spacing w:before="120" w:after="120"/>
              <w:rPr>
                <w:rFonts w:ascii="Arial" w:hAnsi="Arial" w:cs="Arial"/>
                <w:sz w:val="22"/>
                <w:szCs w:val="22"/>
              </w:rPr>
            </w:pPr>
          </w:p>
        </w:tc>
        <w:tc>
          <w:tcPr>
            <w:tcW w:w="1319" w:type="dxa"/>
            <w:gridSpan w:val="3"/>
            <w:tcBorders>
              <w:top w:val="single" w:sz="4" w:space="0" w:color="auto"/>
              <w:left w:val="single" w:sz="4" w:space="0" w:color="auto"/>
              <w:right w:val="single" w:sz="4" w:space="0" w:color="auto"/>
            </w:tcBorders>
            <w:shd w:val="clear" w:color="auto" w:fill="auto"/>
          </w:tcPr>
          <w:p w:rsidR="003E7C72" w:rsidRPr="007B30EE" w:rsidRDefault="003E7C72" w:rsidP="003E7C72">
            <w:pPr>
              <w:spacing w:before="120"/>
              <w:rPr>
                <w:rFonts w:ascii="Arial" w:hAnsi="Arial" w:cs="Arial"/>
                <w:spacing w:val="-3"/>
                <w:sz w:val="22"/>
                <w:szCs w:val="22"/>
              </w:rPr>
            </w:pPr>
            <w:r w:rsidRPr="007B30EE">
              <w:rPr>
                <w:rFonts w:ascii="Arial" w:hAnsi="Arial" w:cs="Arial"/>
                <w:spacing w:val="-3"/>
                <w:sz w:val="22"/>
                <w:szCs w:val="22"/>
              </w:rPr>
              <w:t>from:</w:t>
            </w:r>
          </w:p>
        </w:tc>
        <w:tc>
          <w:tcPr>
            <w:tcW w:w="3217" w:type="dxa"/>
            <w:gridSpan w:val="10"/>
            <w:tcBorders>
              <w:top w:val="single" w:sz="4" w:space="0" w:color="auto"/>
              <w:left w:val="single" w:sz="4" w:space="0" w:color="auto"/>
              <w:right w:val="single" w:sz="4" w:space="0" w:color="auto"/>
            </w:tcBorders>
            <w:shd w:val="clear" w:color="auto" w:fill="auto"/>
          </w:tcPr>
          <w:p w:rsidR="003E7C72" w:rsidRPr="00095201" w:rsidRDefault="003E7C72" w:rsidP="003E7C72">
            <w:pPr>
              <w:spacing w:before="120" w:after="6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right w:val="single" w:sz="4" w:space="0" w:color="auto"/>
            </w:tcBorders>
            <w:shd w:val="clear" w:color="auto" w:fill="auto"/>
          </w:tcPr>
          <w:p w:rsidR="003E7C72" w:rsidRPr="007B30EE" w:rsidRDefault="003E7C72" w:rsidP="003E7C72">
            <w:pPr>
              <w:spacing w:before="120"/>
              <w:rPr>
                <w:rFonts w:ascii="Arial" w:hAnsi="Arial" w:cs="Arial"/>
                <w:spacing w:val="-3"/>
                <w:sz w:val="22"/>
                <w:szCs w:val="22"/>
              </w:rPr>
            </w:pPr>
            <w:r w:rsidRPr="007B30EE">
              <w:rPr>
                <w:rFonts w:ascii="Arial" w:hAnsi="Arial" w:cs="Arial"/>
                <w:spacing w:val="-3"/>
                <w:sz w:val="22"/>
                <w:szCs w:val="22"/>
              </w:rPr>
              <w:t>to:</w:t>
            </w:r>
          </w:p>
        </w:tc>
        <w:tc>
          <w:tcPr>
            <w:tcW w:w="3827" w:type="dxa"/>
            <w:gridSpan w:val="5"/>
            <w:tcBorders>
              <w:top w:val="single" w:sz="4" w:space="0" w:color="auto"/>
              <w:left w:val="single" w:sz="4" w:space="0" w:color="auto"/>
              <w:right w:val="single" w:sz="4" w:space="0" w:color="auto"/>
            </w:tcBorders>
            <w:shd w:val="clear" w:color="auto" w:fill="auto"/>
          </w:tcPr>
          <w:p w:rsidR="003E7C72" w:rsidRPr="007B30EE" w:rsidRDefault="003E7C72" w:rsidP="003E7C72">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16213F">
        <w:trPr>
          <w:trHeight w:val="263"/>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1319" w:type="dxa"/>
            <w:gridSpan w:val="3"/>
            <w:tcBorders>
              <w:top w:val="single" w:sz="4" w:space="0" w:color="auto"/>
              <w:left w:val="single" w:sz="4" w:space="0" w:color="auto"/>
              <w:right w:val="single" w:sz="4" w:space="0" w:color="auto"/>
            </w:tcBorders>
            <w:shd w:val="clear" w:color="auto" w:fill="auto"/>
          </w:tcPr>
          <w:p w:rsidR="001469A9" w:rsidRPr="007B30EE" w:rsidRDefault="001469A9" w:rsidP="001469A9">
            <w:pPr>
              <w:rPr>
                <w:rFonts w:ascii="Arial" w:hAnsi="Arial" w:cs="Arial"/>
                <w:spacing w:val="-3"/>
                <w:sz w:val="22"/>
                <w:szCs w:val="22"/>
              </w:rPr>
            </w:pPr>
          </w:p>
        </w:tc>
        <w:tc>
          <w:tcPr>
            <w:tcW w:w="3217" w:type="dxa"/>
            <w:gridSpan w:val="10"/>
            <w:tcBorders>
              <w:top w:val="single" w:sz="4" w:space="0" w:color="auto"/>
              <w:left w:val="single" w:sz="4" w:space="0" w:color="auto"/>
              <w:right w:val="single" w:sz="4" w:space="0" w:color="auto"/>
            </w:tcBorders>
            <w:shd w:val="clear" w:color="auto" w:fill="auto"/>
          </w:tcPr>
          <w:p w:rsidR="001469A9" w:rsidRPr="007B30EE" w:rsidRDefault="001469A9" w:rsidP="001469A9">
            <w:pPr>
              <w:jc w:val="center"/>
              <w:rPr>
                <w:rFonts w:ascii="Arial" w:hAnsi="Arial" w:cs="Arial"/>
                <w:spacing w:val="-3"/>
                <w:sz w:val="22"/>
                <w:szCs w:val="22"/>
              </w:rPr>
            </w:pPr>
            <w:r>
              <w:rPr>
                <w:rFonts w:ascii="Arial" w:hAnsi="Arial" w:cs="Arial"/>
                <w:i/>
                <w:sz w:val="18"/>
                <w:szCs w:val="18"/>
              </w:rPr>
              <w:t>(</w:t>
            </w:r>
            <w:r w:rsidRPr="007B30EE">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rsidR="001469A9" w:rsidRPr="007B30EE" w:rsidRDefault="001469A9" w:rsidP="001469A9">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rsidR="001469A9" w:rsidRPr="007B30EE" w:rsidRDefault="001469A9" w:rsidP="001469A9">
            <w:pPr>
              <w:jc w:val="center"/>
              <w:rPr>
                <w:rFonts w:ascii="Arial" w:hAnsi="Arial" w:cs="Arial"/>
                <w:spacing w:val="-3"/>
                <w:sz w:val="22"/>
                <w:szCs w:val="22"/>
              </w:rPr>
            </w:pPr>
            <w:r>
              <w:rPr>
                <w:rFonts w:ascii="Arial" w:hAnsi="Arial" w:cs="Arial"/>
                <w:i/>
                <w:sz w:val="18"/>
                <w:szCs w:val="18"/>
              </w:rPr>
              <w:t>(</w:t>
            </w:r>
            <w:r w:rsidRPr="007B30EE">
              <w:rPr>
                <w:rFonts w:ascii="Arial" w:hAnsi="Arial" w:cs="Arial"/>
                <w:i/>
                <w:sz w:val="18"/>
                <w:szCs w:val="18"/>
              </w:rPr>
              <w:t>Insert date</w:t>
            </w:r>
            <w:r>
              <w:rPr>
                <w:rFonts w:ascii="Arial" w:hAnsi="Arial" w:cs="Arial"/>
                <w:i/>
                <w:sz w:val="18"/>
                <w:szCs w:val="18"/>
              </w:rPr>
              <w:t>)</w:t>
            </w:r>
          </w:p>
        </w:tc>
      </w:tr>
      <w:tr w:rsidR="001469A9" w:rsidRPr="001C0313" w:rsidTr="00FF57FB">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7B30EE" w:rsidRDefault="001469A9" w:rsidP="001469A9">
            <w:pPr>
              <w:spacing w:before="120" w:after="120"/>
              <w:rPr>
                <w:rFonts w:ascii="Arial" w:hAnsi="Arial" w:cs="Arial"/>
                <w:sz w:val="22"/>
                <w:szCs w:val="22"/>
              </w:rPr>
            </w:pPr>
          </w:p>
        </w:tc>
        <w:tc>
          <w:tcPr>
            <w:tcW w:w="9072" w:type="dxa"/>
            <w:gridSpan w:val="20"/>
            <w:tcBorders>
              <w:top w:val="single" w:sz="4" w:space="0" w:color="auto"/>
              <w:left w:val="single" w:sz="4" w:space="0" w:color="auto"/>
              <w:right w:val="single" w:sz="4" w:space="0" w:color="auto"/>
            </w:tcBorders>
            <w:shd w:val="clear" w:color="auto" w:fill="auto"/>
          </w:tcPr>
          <w:p w:rsidR="001469A9" w:rsidRPr="007B30EE" w:rsidRDefault="001469A9" w:rsidP="001469A9">
            <w:pPr>
              <w:jc w:val="center"/>
              <w:rPr>
                <w:rFonts w:ascii="Arial" w:hAnsi="Arial" w:cs="Arial"/>
                <w:spacing w:val="-3"/>
                <w:sz w:val="22"/>
                <w:szCs w:val="22"/>
              </w:rPr>
            </w:pPr>
            <w:r w:rsidRPr="007B30EE">
              <w:rPr>
                <w:rFonts w:ascii="Arial" w:hAnsi="Arial" w:cs="Arial"/>
                <w:i/>
                <w:spacing w:val="-3"/>
                <w:sz w:val="18"/>
                <w:szCs w:val="18"/>
              </w:rPr>
              <w:t>(Minimum of 12 months)</w:t>
            </w:r>
          </w:p>
        </w:tc>
      </w:tr>
      <w:tr w:rsidR="001469A9" w:rsidRPr="001C0313" w:rsidTr="008D78A5">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9968" w:type="dxa"/>
            <w:gridSpan w:val="23"/>
            <w:tcBorders>
              <w:left w:val="single" w:sz="4" w:space="0" w:color="auto"/>
              <w:right w:val="single" w:sz="4" w:space="0" w:color="auto"/>
            </w:tcBorders>
            <w:shd w:val="clear" w:color="auto" w:fill="auto"/>
          </w:tcPr>
          <w:p w:rsidR="001469A9" w:rsidRPr="007B30EE" w:rsidRDefault="001469A9" w:rsidP="001469A9">
            <w:pPr>
              <w:jc w:val="center"/>
              <w:rPr>
                <w:rFonts w:ascii="Arial" w:hAnsi="Arial" w:cs="Arial"/>
                <w:i/>
                <w:sz w:val="18"/>
                <w:szCs w:val="18"/>
              </w:rPr>
            </w:pPr>
            <w:r w:rsidRPr="007B30EE">
              <w:rPr>
                <w:rFonts w:ascii="Arial" w:hAnsi="Arial" w:cs="Arial"/>
                <w:i/>
                <w:sz w:val="18"/>
                <w:szCs w:val="18"/>
              </w:rPr>
              <w:t>(</w:t>
            </w:r>
            <w:r>
              <w:rPr>
                <w:rFonts w:ascii="Arial" w:hAnsi="Arial" w:cs="Arial"/>
                <w:i/>
                <w:sz w:val="18"/>
                <w:szCs w:val="18"/>
              </w:rPr>
              <w:t>*</w:t>
            </w:r>
            <w:r w:rsidRPr="007B30EE">
              <w:rPr>
                <w:rFonts w:ascii="Arial" w:hAnsi="Arial" w:cs="Arial"/>
                <w:i/>
                <w:sz w:val="18"/>
                <w:szCs w:val="18"/>
              </w:rPr>
              <w:t>Relevant documentation attached)</w:t>
            </w:r>
          </w:p>
          <w:p w:rsidR="001469A9" w:rsidRPr="007B30EE" w:rsidRDefault="001469A9" w:rsidP="001469A9">
            <w:pPr>
              <w:jc w:val="center"/>
              <w:rPr>
                <w:rFonts w:ascii="Arial" w:hAnsi="Arial" w:cs="Arial"/>
                <w:i/>
                <w:sz w:val="18"/>
                <w:szCs w:val="18"/>
              </w:rPr>
            </w:pPr>
            <w:r w:rsidRPr="007B30EE">
              <w:rPr>
                <w:rFonts w:ascii="Arial" w:hAnsi="Arial" w:cs="Arial"/>
                <w:i/>
                <w:sz w:val="18"/>
                <w:szCs w:val="18"/>
              </w:rPr>
              <w:t>*Two letters from employers or supervisors on official letterhead setting out the dates, roles and responsibilities of my employment, and how I demonstrated my knowledge of written and spoken English during my employment</w:t>
            </w:r>
          </w:p>
        </w:tc>
      </w:tr>
      <w:tr w:rsidR="001469A9" w:rsidRPr="001C0313" w:rsidTr="00587704">
        <w:trPr>
          <w:trHeight w:val="760"/>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val="restart"/>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pacing w:val="-3"/>
                <w:sz w:val="22"/>
                <w:szCs w:val="22"/>
              </w:rPr>
            </w:pPr>
            <w:r w:rsidRPr="00095201">
              <w:rPr>
                <w:rFonts w:ascii="Arial" w:hAnsi="Arial" w:cs="Arial"/>
                <w:spacing w:val="-3"/>
                <w:sz w:val="22"/>
                <w:szCs w:val="22"/>
              </w:rPr>
              <w:t>(d)</w:t>
            </w:r>
          </w:p>
        </w:tc>
        <w:tc>
          <w:tcPr>
            <w:tcW w:w="340" w:type="dxa"/>
            <w:gridSpan w:val="2"/>
            <w:vMerge w:val="restart"/>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120"/>
              <w:ind w:left="-48"/>
              <w:rPr>
                <w:rFonts w:ascii="Arial" w:hAnsi="Arial" w:cs="Arial"/>
                <w:spacing w:val="-3"/>
                <w:sz w:val="22"/>
                <w:szCs w:val="22"/>
              </w:rPr>
            </w:pPr>
            <w:r w:rsidRPr="00095201">
              <w:rPr>
                <w:rFonts w:ascii="Arial" w:hAnsi="Arial" w:cs="Arial"/>
                <w:sz w:val="22"/>
                <w:szCs w:val="22"/>
              </w:rPr>
              <w:fldChar w:fldCharType="begin">
                <w:ffData>
                  <w:name w:val="Check14"/>
                  <w:enabled/>
                  <w:calcOnExit w:val="0"/>
                  <w:checkBox>
                    <w:sizeAuto/>
                    <w:default w:val="0"/>
                  </w:checkBox>
                </w:ffData>
              </w:fldChar>
            </w:r>
            <w:r w:rsidRPr="00095201">
              <w:rPr>
                <w:rFonts w:ascii="Arial" w:hAnsi="Arial" w:cs="Arial"/>
                <w:sz w:val="22"/>
                <w:szCs w:val="22"/>
              </w:rPr>
              <w:instrText xml:space="preserve"> FORMCHECKBOX </w:instrText>
            </w:r>
            <w:r w:rsidR="005F1194">
              <w:rPr>
                <w:rFonts w:ascii="Arial" w:hAnsi="Arial" w:cs="Arial"/>
                <w:sz w:val="22"/>
                <w:szCs w:val="22"/>
              </w:rPr>
            </w:r>
            <w:r w:rsidR="005F1194">
              <w:rPr>
                <w:rFonts w:ascii="Arial" w:hAnsi="Arial" w:cs="Arial"/>
                <w:sz w:val="22"/>
                <w:szCs w:val="22"/>
              </w:rPr>
              <w:fldChar w:fldCharType="separate"/>
            </w:r>
            <w:r w:rsidRPr="00095201">
              <w:rPr>
                <w:rFonts w:ascii="Arial" w:hAnsi="Arial" w:cs="Arial"/>
                <w:sz w:val="22"/>
                <w:szCs w:val="22"/>
              </w:rPr>
              <w:fldChar w:fldCharType="end"/>
            </w:r>
          </w:p>
        </w:tc>
        <w:tc>
          <w:tcPr>
            <w:tcW w:w="5103" w:type="dxa"/>
            <w:gridSpan w:val="14"/>
            <w:vMerge w:val="restart"/>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rPr>
                <w:rFonts w:ascii="Arial" w:hAnsi="Arial" w:cs="Arial"/>
                <w:spacing w:val="-3"/>
                <w:sz w:val="22"/>
                <w:szCs w:val="22"/>
              </w:rPr>
            </w:pPr>
            <w:r w:rsidRPr="00095201">
              <w:rPr>
                <w:rFonts w:ascii="Arial" w:hAnsi="Arial" w:cs="Arial"/>
                <w:spacing w:val="-3"/>
                <w:sz w:val="22"/>
                <w:szCs w:val="22"/>
              </w:rPr>
              <w:t xml:space="preserve">Undertaken and completed a tertiary qualification that is a prerequisite for entry into a profession other than law in a </w:t>
            </w:r>
            <w:r w:rsidRPr="00095201">
              <w:rPr>
                <w:rFonts w:ascii="Arial" w:hAnsi="Arial" w:cs="Arial"/>
                <w:b/>
                <w:spacing w:val="-3"/>
                <w:sz w:val="22"/>
                <w:szCs w:val="22"/>
              </w:rPr>
              <w:t>*recognised country</w:t>
            </w:r>
            <w:r w:rsidRPr="00095201">
              <w:rPr>
                <w:rFonts w:ascii="Arial" w:hAnsi="Arial" w:cs="Arial"/>
                <w:spacing w:val="-3"/>
                <w:sz w:val="22"/>
                <w:szCs w:val="22"/>
              </w:rPr>
              <w:t xml:space="preserve"> while living in that country being:</w:t>
            </w:r>
          </w:p>
        </w:tc>
        <w:tc>
          <w:tcPr>
            <w:tcW w:w="3969" w:type="dxa"/>
            <w:gridSpan w:val="6"/>
            <w:tcBorders>
              <w:top w:val="single" w:sz="4" w:space="0" w:color="auto"/>
              <w:left w:val="single" w:sz="4" w:space="0" w:color="auto"/>
              <w:right w:val="single" w:sz="4" w:space="0" w:color="auto"/>
            </w:tcBorders>
            <w:shd w:val="clear" w:color="auto" w:fill="auto"/>
            <w:vAlign w:val="center"/>
          </w:tcPr>
          <w:p w:rsidR="001469A9" w:rsidRPr="00095201" w:rsidRDefault="00587704" w:rsidP="00587704">
            <w:pPr>
              <w:spacing w:before="12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16213F">
        <w:trPr>
          <w:trHeight w:val="374"/>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pacing w:val="-3"/>
                <w:sz w:val="22"/>
                <w:szCs w:val="22"/>
              </w:rPr>
            </w:pPr>
          </w:p>
        </w:tc>
        <w:tc>
          <w:tcPr>
            <w:tcW w:w="340" w:type="dxa"/>
            <w:gridSpan w:val="2"/>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5103" w:type="dxa"/>
            <w:gridSpan w:val="14"/>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pacing w:val="-3"/>
                <w:sz w:val="22"/>
                <w:szCs w:val="22"/>
              </w:rPr>
            </w:pPr>
          </w:p>
        </w:tc>
        <w:tc>
          <w:tcPr>
            <w:tcW w:w="3969" w:type="dxa"/>
            <w:gridSpan w:val="6"/>
            <w:tcBorders>
              <w:top w:val="single" w:sz="4" w:space="0" w:color="auto"/>
              <w:left w:val="single" w:sz="4" w:space="0" w:color="auto"/>
              <w:right w:val="single" w:sz="4" w:space="0" w:color="auto"/>
            </w:tcBorders>
            <w:shd w:val="clear" w:color="auto" w:fill="auto"/>
          </w:tcPr>
          <w:p w:rsidR="001469A9" w:rsidRPr="00095201" w:rsidRDefault="001469A9" w:rsidP="001469A9">
            <w:pPr>
              <w:jc w:val="center"/>
              <w:rPr>
                <w:rFonts w:ascii="Arial" w:hAnsi="Arial" w:cs="Arial"/>
                <w:spacing w:val="-3"/>
                <w:sz w:val="22"/>
                <w:szCs w:val="22"/>
              </w:rPr>
            </w:pPr>
            <w:r w:rsidRPr="00095201">
              <w:rPr>
                <w:rFonts w:ascii="Arial" w:hAnsi="Arial" w:cs="Arial"/>
                <w:i/>
                <w:spacing w:val="-3"/>
                <w:sz w:val="18"/>
                <w:szCs w:val="18"/>
              </w:rPr>
              <w:t xml:space="preserve">(Insert name </w:t>
            </w:r>
            <w:r w:rsidRPr="000A7CA4">
              <w:rPr>
                <w:rFonts w:ascii="Arial" w:hAnsi="Arial" w:cs="Arial"/>
                <w:i/>
                <w:spacing w:val="-3"/>
                <w:sz w:val="18"/>
                <w:szCs w:val="18"/>
              </w:rPr>
              <w:t>of *recognised country</w:t>
            </w:r>
            <w:r w:rsidRPr="00095201">
              <w:rPr>
                <w:rFonts w:ascii="Arial" w:hAnsi="Arial" w:cs="Arial"/>
                <w:i/>
                <w:spacing w:val="-3"/>
                <w:sz w:val="18"/>
                <w:szCs w:val="18"/>
              </w:rPr>
              <w:t>)</w:t>
            </w:r>
          </w:p>
        </w:tc>
      </w:tr>
      <w:tr w:rsidR="001469A9" w:rsidRPr="001C0313" w:rsidTr="0016213F">
        <w:trPr>
          <w:trHeight w:val="374"/>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1329" w:type="dxa"/>
            <w:gridSpan w:val="4"/>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60"/>
              <w:rPr>
                <w:rFonts w:ascii="Arial" w:hAnsi="Arial" w:cs="Arial"/>
                <w:spacing w:val="-3"/>
                <w:sz w:val="22"/>
                <w:szCs w:val="22"/>
              </w:rPr>
            </w:pPr>
            <w:r w:rsidRPr="00095201">
              <w:rPr>
                <w:rFonts w:ascii="Arial" w:hAnsi="Arial" w:cs="Arial"/>
                <w:spacing w:val="-3"/>
                <w:sz w:val="22"/>
                <w:szCs w:val="22"/>
              </w:rPr>
              <w:t>from:</w:t>
            </w:r>
          </w:p>
        </w:tc>
        <w:tc>
          <w:tcPr>
            <w:tcW w:w="3207" w:type="dxa"/>
            <w:gridSpan w:val="9"/>
            <w:tcBorders>
              <w:top w:val="single" w:sz="4" w:space="0" w:color="auto"/>
              <w:left w:val="single" w:sz="4" w:space="0" w:color="auto"/>
              <w:right w:val="single" w:sz="4" w:space="0" w:color="auto"/>
            </w:tcBorders>
            <w:shd w:val="clear" w:color="auto" w:fill="auto"/>
          </w:tcPr>
          <w:p w:rsidR="001469A9" w:rsidRPr="00095201" w:rsidRDefault="00587704" w:rsidP="001469A9">
            <w:pPr>
              <w:spacing w:before="120" w:after="6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c>
          <w:tcPr>
            <w:tcW w:w="709" w:type="dxa"/>
            <w:gridSpan w:val="2"/>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60"/>
              <w:rPr>
                <w:rFonts w:ascii="Arial" w:hAnsi="Arial" w:cs="Arial"/>
                <w:spacing w:val="-3"/>
                <w:sz w:val="22"/>
                <w:szCs w:val="22"/>
              </w:rPr>
            </w:pPr>
            <w:r w:rsidRPr="00095201">
              <w:rPr>
                <w:rFonts w:ascii="Arial" w:hAnsi="Arial" w:cs="Arial"/>
                <w:spacing w:val="-3"/>
                <w:sz w:val="22"/>
                <w:szCs w:val="22"/>
              </w:rPr>
              <w:t>to:</w:t>
            </w:r>
          </w:p>
        </w:tc>
        <w:tc>
          <w:tcPr>
            <w:tcW w:w="3827" w:type="dxa"/>
            <w:gridSpan w:val="5"/>
            <w:tcBorders>
              <w:top w:val="single" w:sz="4" w:space="0" w:color="auto"/>
              <w:left w:val="single" w:sz="4" w:space="0" w:color="auto"/>
              <w:right w:val="single" w:sz="4" w:space="0" w:color="auto"/>
            </w:tcBorders>
            <w:shd w:val="clear" w:color="auto" w:fill="auto"/>
          </w:tcPr>
          <w:p w:rsidR="001469A9" w:rsidRPr="00095201" w:rsidRDefault="00587704" w:rsidP="001469A9">
            <w:pPr>
              <w:spacing w:before="120" w:after="60"/>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16213F">
        <w:trPr>
          <w:trHeight w:val="81"/>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1329" w:type="dxa"/>
            <w:gridSpan w:val="4"/>
            <w:tcBorders>
              <w:top w:val="single" w:sz="4" w:space="0" w:color="auto"/>
              <w:left w:val="single" w:sz="4" w:space="0" w:color="auto"/>
              <w:right w:val="single" w:sz="4" w:space="0" w:color="auto"/>
            </w:tcBorders>
            <w:shd w:val="clear" w:color="auto" w:fill="auto"/>
          </w:tcPr>
          <w:p w:rsidR="001469A9" w:rsidRPr="00095201" w:rsidRDefault="001469A9" w:rsidP="001469A9">
            <w:pPr>
              <w:rPr>
                <w:rFonts w:ascii="Arial" w:hAnsi="Arial" w:cs="Arial"/>
                <w:spacing w:val="-3"/>
                <w:sz w:val="22"/>
                <w:szCs w:val="22"/>
              </w:rPr>
            </w:pPr>
          </w:p>
        </w:tc>
        <w:tc>
          <w:tcPr>
            <w:tcW w:w="3207" w:type="dxa"/>
            <w:gridSpan w:val="9"/>
            <w:tcBorders>
              <w:top w:val="single" w:sz="4" w:space="0" w:color="auto"/>
              <w:left w:val="single" w:sz="4" w:space="0" w:color="auto"/>
              <w:right w:val="single" w:sz="4" w:space="0" w:color="auto"/>
            </w:tcBorders>
            <w:shd w:val="clear" w:color="auto" w:fill="auto"/>
          </w:tcPr>
          <w:p w:rsidR="001469A9" w:rsidRPr="00095201" w:rsidRDefault="001469A9" w:rsidP="001469A9">
            <w:pPr>
              <w:jc w:val="center"/>
              <w:rPr>
                <w:rFonts w:ascii="Arial" w:hAnsi="Arial" w:cs="Arial"/>
                <w:spacing w:val="-3"/>
                <w:sz w:val="22"/>
                <w:szCs w:val="22"/>
              </w:rPr>
            </w:pPr>
            <w:r>
              <w:rPr>
                <w:rFonts w:ascii="Arial" w:hAnsi="Arial" w:cs="Arial"/>
                <w:i/>
                <w:sz w:val="18"/>
                <w:szCs w:val="18"/>
              </w:rPr>
              <w:t>(</w:t>
            </w:r>
            <w:r w:rsidRPr="00095201">
              <w:rPr>
                <w:rFonts w:ascii="Arial" w:hAnsi="Arial" w:cs="Arial"/>
                <w:i/>
                <w:sz w:val="18"/>
                <w:szCs w:val="18"/>
              </w:rPr>
              <w:t>Insert date</w:t>
            </w:r>
            <w:r>
              <w:rPr>
                <w:rFonts w:ascii="Arial" w:hAnsi="Arial" w:cs="Arial"/>
                <w:i/>
                <w:sz w:val="18"/>
                <w:szCs w:val="18"/>
              </w:rPr>
              <w:t>)</w:t>
            </w:r>
          </w:p>
        </w:tc>
        <w:tc>
          <w:tcPr>
            <w:tcW w:w="709" w:type="dxa"/>
            <w:gridSpan w:val="2"/>
            <w:tcBorders>
              <w:top w:val="single" w:sz="4" w:space="0" w:color="auto"/>
              <w:left w:val="single" w:sz="4" w:space="0" w:color="auto"/>
              <w:right w:val="single" w:sz="4" w:space="0" w:color="auto"/>
            </w:tcBorders>
            <w:shd w:val="clear" w:color="auto" w:fill="auto"/>
          </w:tcPr>
          <w:p w:rsidR="001469A9" w:rsidRPr="00095201" w:rsidRDefault="001469A9" w:rsidP="001469A9">
            <w:pPr>
              <w:rPr>
                <w:rFonts w:ascii="Arial" w:hAnsi="Arial" w:cs="Arial"/>
                <w:spacing w:val="-3"/>
                <w:sz w:val="22"/>
                <w:szCs w:val="22"/>
              </w:rPr>
            </w:pPr>
          </w:p>
        </w:tc>
        <w:tc>
          <w:tcPr>
            <w:tcW w:w="3827" w:type="dxa"/>
            <w:gridSpan w:val="5"/>
            <w:tcBorders>
              <w:top w:val="single" w:sz="4" w:space="0" w:color="auto"/>
              <w:left w:val="single" w:sz="4" w:space="0" w:color="auto"/>
              <w:right w:val="single" w:sz="4" w:space="0" w:color="auto"/>
            </w:tcBorders>
            <w:shd w:val="clear" w:color="auto" w:fill="auto"/>
          </w:tcPr>
          <w:p w:rsidR="001469A9" w:rsidRPr="00095201" w:rsidRDefault="001469A9" w:rsidP="001469A9">
            <w:pPr>
              <w:jc w:val="center"/>
              <w:rPr>
                <w:rFonts w:ascii="Arial" w:hAnsi="Arial" w:cs="Arial"/>
                <w:spacing w:val="-3"/>
                <w:sz w:val="22"/>
                <w:szCs w:val="22"/>
              </w:rPr>
            </w:pPr>
            <w:r>
              <w:rPr>
                <w:rFonts w:ascii="Arial" w:hAnsi="Arial" w:cs="Arial"/>
                <w:i/>
                <w:sz w:val="18"/>
                <w:szCs w:val="18"/>
              </w:rPr>
              <w:t>(</w:t>
            </w:r>
            <w:r w:rsidRPr="00095201">
              <w:rPr>
                <w:rFonts w:ascii="Arial" w:hAnsi="Arial" w:cs="Arial"/>
                <w:i/>
                <w:sz w:val="18"/>
                <w:szCs w:val="18"/>
              </w:rPr>
              <w:t>Insert date</w:t>
            </w:r>
            <w:r>
              <w:rPr>
                <w:rFonts w:ascii="Arial" w:hAnsi="Arial" w:cs="Arial"/>
                <w:i/>
                <w:sz w:val="18"/>
                <w:szCs w:val="18"/>
              </w:rPr>
              <w:t>)</w:t>
            </w:r>
          </w:p>
        </w:tc>
      </w:tr>
      <w:tr w:rsidR="001469A9" w:rsidRPr="001C0313" w:rsidTr="00FF57FB">
        <w:trPr>
          <w:trHeight w:val="456"/>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9072" w:type="dxa"/>
            <w:gridSpan w:val="20"/>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60"/>
              <w:rPr>
                <w:rFonts w:ascii="Arial" w:hAnsi="Arial" w:cs="Arial"/>
                <w:spacing w:val="-3"/>
                <w:sz w:val="22"/>
                <w:szCs w:val="22"/>
              </w:rPr>
            </w:pPr>
            <w:r w:rsidRPr="00095201">
              <w:rPr>
                <w:rFonts w:ascii="Arial" w:hAnsi="Arial" w:cs="Arial"/>
                <w:spacing w:val="-3"/>
                <w:sz w:val="22"/>
                <w:szCs w:val="22"/>
              </w:rPr>
              <w:t>where I was taught and assessed solely in English and which is a prerequisite for entry into:</w:t>
            </w:r>
          </w:p>
        </w:tc>
      </w:tr>
      <w:tr w:rsidR="001469A9" w:rsidRPr="001C0313" w:rsidTr="00FF57FB">
        <w:trPr>
          <w:trHeight w:val="374"/>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340" w:type="dxa"/>
            <w:gridSpan w:val="2"/>
            <w:vMerge/>
            <w:tcBorders>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9072" w:type="dxa"/>
            <w:gridSpan w:val="20"/>
            <w:tcBorders>
              <w:left w:val="single" w:sz="4" w:space="0" w:color="auto"/>
              <w:right w:val="single" w:sz="4" w:space="0" w:color="auto"/>
            </w:tcBorders>
            <w:shd w:val="clear" w:color="auto" w:fill="auto"/>
          </w:tcPr>
          <w:p w:rsidR="001469A9" w:rsidRPr="00095201" w:rsidRDefault="00587704" w:rsidP="001469A9">
            <w:pPr>
              <w:spacing w:before="120" w:after="120"/>
              <w:jc w:val="center"/>
              <w:rPr>
                <w:rFonts w:ascii="Arial" w:hAnsi="Arial" w:cs="Arial"/>
                <w:spacing w:val="-3"/>
                <w:sz w:val="22"/>
                <w:szCs w:val="22"/>
              </w:rPr>
            </w:pPr>
            <w:r w:rsidRPr="001469A9">
              <w:rPr>
                <w:rFonts w:ascii="Arial" w:hAnsi="Arial" w:cs="Arial"/>
                <w:spacing w:val="-3"/>
                <w:sz w:val="24"/>
              </w:rPr>
              <w:fldChar w:fldCharType="begin">
                <w:ffData>
                  <w:name w:val="Text1"/>
                  <w:enabled/>
                  <w:calcOnExit w:val="0"/>
                  <w:textInput/>
                </w:ffData>
              </w:fldChar>
            </w:r>
            <w:r w:rsidRPr="001469A9">
              <w:rPr>
                <w:rFonts w:ascii="Arial" w:hAnsi="Arial" w:cs="Arial"/>
                <w:spacing w:val="-3"/>
                <w:sz w:val="24"/>
              </w:rPr>
              <w:instrText xml:space="preserve"> FORMTEXT </w:instrText>
            </w:r>
            <w:r w:rsidRPr="001469A9">
              <w:rPr>
                <w:rFonts w:ascii="Arial" w:hAnsi="Arial" w:cs="Arial"/>
                <w:spacing w:val="-3"/>
                <w:sz w:val="24"/>
              </w:rPr>
            </w:r>
            <w:r w:rsidRPr="001469A9">
              <w:rPr>
                <w:rFonts w:ascii="Arial" w:hAnsi="Arial" w:cs="Arial"/>
                <w:spacing w:val="-3"/>
                <w:sz w:val="24"/>
              </w:rPr>
              <w:fldChar w:fldCharType="separate"/>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t> </w:t>
            </w:r>
            <w:r w:rsidRPr="001469A9">
              <w:rPr>
                <w:rFonts w:ascii="Arial" w:hAnsi="Arial" w:cs="Arial"/>
                <w:spacing w:val="-3"/>
                <w:sz w:val="24"/>
              </w:rPr>
              <w:fldChar w:fldCharType="end"/>
            </w:r>
          </w:p>
        </w:tc>
      </w:tr>
      <w:tr w:rsidR="001469A9" w:rsidRPr="001C0313" w:rsidTr="00FF57FB">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556" w:type="dxa"/>
            <w:vMerge/>
            <w:tcBorders>
              <w:left w:val="single" w:sz="4" w:space="0" w:color="auto"/>
              <w:bottom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340" w:type="dxa"/>
            <w:gridSpan w:val="2"/>
            <w:vMerge/>
            <w:tcBorders>
              <w:left w:val="single" w:sz="4" w:space="0" w:color="auto"/>
              <w:bottom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z w:val="22"/>
                <w:szCs w:val="22"/>
              </w:rPr>
            </w:pPr>
          </w:p>
        </w:tc>
        <w:tc>
          <w:tcPr>
            <w:tcW w:w="9072" w:type="dxa"/>
            <w:gridSpan w:val="20"/>
            <w:tcBorders>
              <w:left w:val="single" w:sz="4" w:space="0" w:color="auto"/>
              <w:bottom w:val="single" w:sz="4" w:space="0" w:color="auto"/>
              <w:right w:val="single" w:sz="4" w:space="0" w:color="auto"/>
            </w:tcBorders>
            <w:shd w:val="clear" w:color="auto" w:fill="auto"/>
          </w:tcPr>
          <w:p w:rsidR="001469A9" w:rsidRPr="00095201" w:rsidRDefault="001469A9" w:rsidP="001469A9">
            <w:pPr>
              <w:jc w:val="center"/>
              <w:rPr>
                <w:rFonts w:ascii="Arial" w:hAnsi="Arial" w:cs="Arial"/>
                <w:i/>
                <w:spacing w:val="-3"/>
                <w:sz w:val="18"/>
                <w:szCs w:val="18"/>
              </w:rPr>
            </w:pPr>
            <w:r w:rsidRPr="00095201">
              <w:rPr>
                <w:rFonts w:ascii="Arial" w:hAnsi="Arial" w:cs="Arial"/>
                <w:i/>
                <w:spacing w:val="-3"/>
                <w:sz w:val="18"/>
                <w:szCs w:val="18"/>
              </w:rPr>
              <w:t>(Designate profession other than law)</w:t>
            </w:r>
          </w:p>
        </w:tc>
      </w:tr>
      <w:tr w:rsidR="001469A9" w:rsidRPr="001C0313" w:rsidTr="008D78A5">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rsidR="001469A9" w:rsidRPr="00095201" w:rsidRDefault="001469A9" w:rsidP="001469A9">
            <w:pPr>
              <w:jc w:val="center"/>
              <w:rPr>
                <w:rFonts w:ascii="Arial" w:hAnsi="Arial" w:cs="Arial"/>
                <w:i/>
                <w:sz w:val="18"/>
                <w:szCs w:val="18"/>
              </w:rPr>
            </w:pPr>
            <w:r w:rsidRPr="00095201">
              <w:rPr>
                <w:rFonts w:ascii="Arial" w:hAnsi="Arial" w:cs="Arial"/>
                <w:i/>
                <w:sz w:val="18"/>
                <w:szCs w:val="18"/>
              </w:rPr>
              <w:t>(</w:t>
            </w:r>
            <w:r>
              <w:rPr>
                <w:rFonts w:ascii="Arial" w:hAnsi="Arial" w:cs="Arial"/>
                <w:i/>
                <w:sz w:val="18"/>
                <w:szCs w:val="18"/>
              </w:rPr>
              <w:t>*</w:t>
            </w:r>
            <w:r w:rsidRPr="00095201">
              <w:rPr>
                <w:rFonts w:ascii="Arial" w:hAnsi="Arial" w:cs="Arial"/>
                <w:i/>
                <w:sz w:val="18"/>
                <w:szCs w:val="18"/>
              </w:rPr>
              <w:t>Relevant documentation attached)</w:t>
            </w:r>
          </w:p>
          <w:p w:rsidR="001469A9" w:rsidRPr="00095201" w:rsidRDefault="001469A9" w:rsidP="001469A9">
            <w:pPr>
              <w:jc w:val="center"/>
              <w:rPr>
                <w:rFonts w:ascii="Arial" w:hAnsi="Arial" w:cs="Arial"/>
                <w:i/>
                <w:sz w:val="18"/>
                <w:szCs w:val="18"/>
              </w:rPr>
            </w:pPr>
            <w:r w:rsidRPr="00095201">
              <w:rPr>
                <w:rFonts w:ascii="Arial" w:hAnsi="Arial" w:cs="Arial"/>
                <w:i/>
                <w:sz w:val="18"/>
                <w:szCs w:val="18"/>
              </w:rPr>
              <w:t>*Original and copy of transcript of my relevant tertiary qualification</w:t>
            </w:r>
          </w:p>
          <w:p w:rsidR="001469A9" w:rsidRPr="00095201" w:rsidRDefault="001469A9" w:rsidP="001469A9">
            <w:pPr>
              <w:jc w:val="center"/>
              <w:rPr>
                <w:rFonts w:ascii="Arial" w:hAnsi="Arial" w:cs="Arial"/>
                <w:i/>
                <w:sz w:val="18"/>
                <w:szCs w:val="18"/>
              </w:rPr>
            </w:pPr>
            <w:r w:rsidRPr="00095201">
              <w:rPr>
                <w:rFonts w:ascii="Arial" w:hAnsi="Arial" w:cs="Arial"/>
                <w:i/>
                <w:sz w:val="18"/>
                <w:szCs w:val="18"/>
              </w:rPr>
              <w:t>*Evidence from a third party that confirms that I was resident in the *recognised country throughout my tertiary qualification and that I was taught and assessed solely in English</w:t>
            </w:r>
          </w:p>
        </w:tc>
      </w:tr>
      <w:tr w:rsidR="001469A9" w:rsidRPr="001C0313" w:rsidTr="008D78A5">
        <w:trPr>
          <w:trHeight w:val="227"/>
        </w:trPr>
        <w:tc>
          <w:tcPr>
            <w:tcW w:w="522" w:type="dxa"/>
            <w:vMerge/>
            <w:tcBorders>
              <w:left w:val="single" w:sz="4" w:space="0" w:color="auto"/>
              <w:right w:val="single" w:sz="4" w:space="0" w:color="auto"/>
            </w:tcBorders>
            <w:shd w:val="clear" w:color="auto" w:fill="auto"/>
          </w:tcPr>
          <w:p w:rsidR="001469A9" w:rsidRPr="001C0313" w:rsidRDefault="001469A9" w:rsidP="001469A9">
            <w:pPr>
              <w:spacing w:before="120" w:after="120"/>
              <w:rPr>
                <w:rFonts w:ascii="Arial" w:hAnsi="Arial" w:cs="Arial"/>
                <w:spacing w:val="-3"/>
                <w:sz w:val="22"/>
                <w:szCs w:val="22"/>
                <w:highlight w:val="yellow"/>
              </w:rPr>
            </w:pPr>
          </w:p>
        </w:tc>
        <w:tc>
          <w:tcPr>
            <w:tcW w:w="9968" w:type="dxa"/>
            <w:gridSpan w:val="23"/>
            <w:tcBorders>
              <w:top w:val="single" w:sz="4" w:space="0" w:color="auto"/>
              <w:left w:val="single" w:sz="4" w:space="0" w:color="auto"/>
              <w:right w:val="single" w:sz="4" w:space="0" w:color="auto"/>
            </w:tcBorders>
            <w:shd w:val="clear" w:color="auto" w:fill="auto"/>
          </w:tcPr>
          <w:p w:rsidR="001469A9" w:rsidRPr="00095201" w:rsidRDefault="001469A9" w:rsidP="001469A9">
            <w:pPr>
              <w:jc w:val="center"/>
              <w:rPr>
                <w:rFonts w:ascii="Arial" w:hAnsi="Arial" w:cs="Arial"/>
                <w:i/>
                <w:sz w:val="18"/>
                <w:szCs w:val="18"/>
              </w:rPr>
            </w:pPr>
            <w:r w:rsidRPr="00095201">
              <w:rPr>
                <w:rFonts w:ascii="Arial" w:hAnsi="Arial" w:cs="Arial"/>
                <w:i/>
                <w:spacing w:val="-3"/>
                <w:sz w:val="18"/>
                <w:szCs w:val="18"/>
              </w:rPr>
              <w:t>*Attached is my statutory declaration setting out the detailed circumstances on which I rely</w:t>
            </w:r>
          </w:p>
        </w:tc>
      </w:tr>
      <w:tr w:rsidR="001469A9" w:rsidRPr="00095201" w:rsidTr="008D78A5">
        <w:trPr>
          <w:trHeight w:val="421"/>
        </w:trPr>
        <w:tc>
          <w:tcPr>
            <w:tcW w:w="522" w:type="dxa"/>
            <w:vMerge w:val="restart"/>
            <w:tcBorders>
              <w:top w:val="single" w:sz="4" w:space="0" w:color="auto"/>
              <w:left w:val="single" w:sz="4" w:space="0" w:color="auto"/>
              <w:right w:val="single" w:sz="4" w:space="0" w:color="auto"/>
            </w:tcBorders>
            <w:shd w:val="clear" w:color="auto" w:fill="auto"/>
          </w:tcPr>
          <w:p w:rsidR="001469A9" w:rsidRPr="00095201" w:rsidRDefault="00F622C5" w:rsidP="001469A9">
            <w:pPr>
              <w:spacing w:before="120" w:after="120"/>
              <w:rPr>
                <w:rFonts w:ascii="Arial" w:hAnsi="Arial" w:cs="Arial"/>
                <w:spacing w:val="-3"/>
                <w:sz w:val="22"/>
                <w:szCs w:val="22"/>
              </w:rPr>
            </w:pPr>
            <w:r w:rsidRPr="00AF187C">
              <w:rPr>
                <w:rFonts w:ascii="Arial" w:hAnsi="Arial" w:cs="Arial"/>
                <w:spacing w:val="-3"/>
                <w:sz w:val="24"/>
              </w:rPr>
              <w:object w:dxaOrig="225" w:dyaOrig="225">
                <v:shape id="_x0000_i1043" type="#_x0000_t75" style="width:20.25pt;height:17.25pt" o:ole="">
                  <v:imagedata r:id="rId17" o:title=""/>
                </v:shape>
                <w:control r:id="rId20" w:name="OptionButton1112" w:shapeid="_x0000_i1043"/>
              </w:object>
            </w:r>
          </w:p>
        </w:tc>
        <w:tc>
          <w:tcPr>
            <w:tcW w:w="9968" w:type="dxa"/>
            <w:gridSpan w:val="23"/>
            <w:tcBorders>
              <w:top w:val="single" w:sz="4" w:space="0" w:color="auto"/>
              <w:left w:val="single" w:sz="4" w:space="0" w:color="auto"/>
              <w:right w:val="single" w:sz="4" w:space="0" w:color="auto"/>
            </w:tcBorders>
            <w:shd w:val="clear" w:color="auto" w:fill="auto"/>
          </w:tcPr>
          <w:p w:rsidR="001469A9" w:rsidRPr="00095201" w:rsidRDefault="001469A9" w:rsidP="001469A9">
            <w:pPr>
              <w:spacing w:before="120" w:after="120"/>
              <w:rPr>
                <w:rFonts w:ascii="Arial" w:hAnsi="Arial" w:cs="Arial"/>
                <w:spacing w:val="-3"/>
                <w:sz w:val="22"/>
                <w:szCs w:val="22"/>
              </w:rPr>
            </w:pPr>
            <w:r w:rsidRPr="00095201">
              <w:rPr>
                <w:rFonts w:ascii="Arial" w:hAnsi="Arial" w:cs="Arial"/>
                <w:b/>
                <w:spacing w:val="-3"/>
                <w:sz w:val="22"/>
                <w:szCs w:val="22"/>
              </w:rPr>
              <w:t xml:space="preserve">Pathway 6 </w:t>
            </w:r>
            <w:r w:rsidRPr="00095201">
              <w:rPr>
                <w:rFonts w:ascii="Arial" w:hAnsi="Arial" w:cs="Arial"/>
                <w:spacing w:val="-3"/>
                <w:sz w:val="22"/>
                <w:szCs w:val="22"/>
              </w:rPr>
              <w:t xml:space="preserve">I request the Board </w:t>
            </w:r>
            <w:r>
              <w:rPr>
                <w:rFonts w:ascii="Arial" w:hAnsi="Arial" w:cs="Arial"/>
                <w:spacing w:val="-3"/>
                <w:sz w:val="22"/>
                <w:szCs w:val="22"/>
              </w:rPr>
              <w:t xml:space="preserve">to </w:t>
            </w:r>
            <w:r w:rsidRPr="00095201">
              <w:rPr>
                <w:rFonts w:ascii="Arial" w:hAnsi="Arial" w:cs="Arial"/>
                <w:spacing w:val="-3"/>
                <w:sz w:val="22"/>
                <w:szCs w:val="22"/>
              </w:rPr>
              <w:t xml:space="preserve">exercise its general discretion </w:t>
            </w:r>
            <w:r>
              <w:rPr>
                <w:rFonts w:ascii="Arial" w:hAnsi="Arial" w:cs="Arial"/>
                <w:spacing w:val="-3"/>
                <w:sz w:val="22"/>
                <w:szCs w:val="22"/>
              </w:rPr>
              <w:t xml:space="preserve">to be satisfied </w:t>
            </w:r>
            <w:r w:rsidRPr="00095201">
              <w:rPr>
                <w:rFonts w:ascii="Arial" w:hAnsi="Arial" w:cs="Arial"/>
                <w:spacing w:val="-3"/>
                <w:sz w:val="22"/>
                <w:szCs w:val="22"/>
              </w:rPr>
              <w:t>about my knowledge of written and spoken English in other ways on the following basis:</w:t>
            </w:r>
          </w:p>
        </w:tc>
      </w:tr>
      <w:tr w:rsidR="00587704" w:rsidRPr="00095201" w:rsidTr="00587704">
        <w:trPr>
          <w:trHeight w:val="421"/>
        </w:trPr>
        <w:tc>
          <w:tcPr>
            <w:tcW w:w="522" w:type="dxa"/>
            <w:vMerge/>
            <w:tcBorders>
              <w:top w:val="single" w:sz="4" w:space="0" w:color="auto"/>
              <w:left w:val="single" w:sz="4" w:space="0" w:color="auto"/>
              <w:right w:val="single" w:sz="4" w:space="0" w:color="auto"/>
            </w:tcBorders>
            <w:shd w:val="clear" w:color="auto" w:fill="auto"/>
          </w:tcPr>
          <w:p w:rsidR="00587704" w:rsidRPr="00095201" w:rsidRDefault="00587704" w:rsidP="00587704">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vAlign w:val="center"/>
          </w:tcPr>
          <w:p w:rsidR="00587704" w:rsidRDefault="00587704" w:rsidP="00587704">
            <w:r w:rsidRPr="007D404A">
              <w:rPr>
                <w:rFonts w:ascii="Arial" w:hAnsi="Arial" w:cs="Arial"/>
                <w:spacing w:val="-3"/>
                <w:sz w:val="24"/>
              </w:rPr>
              <w:fldChar w:fldCharType="begin">
                <w:ffData>
                  <w:name w:val="Text1"/>
                  <w:enabled/>
                  <w:calcOnExit w:val="0"/>
                  <w:textInput/>
                </w:ffData>
              </w:fldChar>
            </w:r>
            <w:r w:rsidRPr="007D404A">
              <w:rPr>
                <w:rFonts w:ascii="Arial" w:hAnsi="Arial" w:cs="Arial"/>
                <w:spacing w:val="-3"/>
                <w:sz w:val="24"/>
              </w:rPr>
              <w:instrText xml:space="preserve"> FORMTEXT </w:instrText>
            </w:r>
            <w:r w:rsidRPr="007D404A">
              <w:rPr>
                <w:rFonts w:ascii="Arial" w:hAnsi="Arial" w:cs="Arial"/>
                <w:spacing w:val="-3"/>
                <w:sz w:val="24"/>
              </w:rPr>
            </w:r>
            <w:r w:rsidRPr="007D404A">
              <w:rPr>
                <w:rFonts w:ascii="Arial" w:hAnsi="Arial" w:cs="Arial"/>
                <w:spacing w:val="-3"/>
                <w:sz w:val="24"/>
              </w:rPr>
              <w:fldChar w:fldCharType="separate"/>
            </w:r>
            <w:r w:rsidRPr="007D404A">
              <w:rPr>
                <w:rFonts w:ascii="Arial" w:hAnsi="Arial" w:cs="Arial"/>
                <w:spacing w:val="-3"/>
                <w:sz w:val="24"/>
              </w:rPr>
              <w:t> </w:t>
            </w:r>
            <w:r w:rsidRPr="007D404A">
              <w:rPr>
                <w:rFonts w:ascii="Arial" w:hAnsi="Arial" w:cs="Arial"/>
                <w:spacing w:val="-3"/>
                <w:sz w:val="24"/>
              </w:rPr>
              <w:t> </w:t>
            </w:r>
            <w:r w:rsidRPr="007D404A">
              <w:rPr>
                <w:rFonts w:ascii="Arial" w:hAnsi="Arial" w:cs="Arial"/>
                <w:spacing w:val="-3"/>
                <w:sz w:val="24"/>
              </w:rPr>
              <w:t> </w:t>
            </w:r>
            <w:r w:rsidRPr="007D404A">
              <w:rPr>
                <w:rFonts w:ascii="Arial" w:hAnsi="Arial" w:cs="Arial"/>
                <w:spacing w:val="-3"/>
                <w:sz w:val="24"/>
              </w:rPr>
              <w:t> </w:t>
            </w:r>
            <w:r w:rsidRPr="007D404A">
              <w:rPr>
                <w:rFonts w:ascii="Arial" w:hAnsi="Arial" w:cs="Arial"/>
                <w:spacing w:val="-3"/>
                <w:sz w:val="24"/>
              </w:rPr>
              <w:t> </w:t>
            </w:r>
            <w:r w:rsidRPr="007D404A">
              <w:rPr>
                <w:rFonts w:ascii="Arial" w:hAnsi="Arial" w:cs="Arial"/>
                <w:spacing w:val="-3"/>
                <w:sz w:val="24"/>
              </w:rPr>
              <w:fldChar w:fldCharType="end"/>
            </w:r>
          </w:p>
        </w:tc>
      </w:tr>
      <w:tr w:rsidR="001469A9" w:rsidRPr="005268E5" w:rsidTr="008D78A5">
        <w:trPr>
          <w:trHeight w:val="227"/>
        </w:trPr>
        <w:tc>
          <w:tcPr>
            <w:tcW w:w="522" w:type="dxa"/>
            <w:vMerge/>
            <w:tcBorders>
              <w:top w:val="single" w:sz="4" w:space="0" w:color="auto"/>
              <w:left w:val="single" w:sz="4" w:space="0" w:color="auto"/>
              <w:right w:val="single" w:sz="4" w:space="0" w:color="auto"/>
            </w:tcBorders>
            <w:shd w:val="clear" w:color="auto" w:fill="auto"/>
          </w:tcPr>
          <w:p w:rsidR="001469A9" w:rsidRPr="00095201" w:rsidRDefault="001469A9" w:rsidP="001469A9">
            <w:pPr>
              <w:rPr>
                <w:rFonts w:ascii="Arial" w:hAnsi="Arial" w:cs="Arial"/>
                <w:spacing w:val="-3"/>
                <w:sz w:val="22"/>
                <w:szCs w:val="22"/>
              </w:rPr>
            </w:pPr>
          </w:p>
        </w:tc>
        <w:tc>
          <w:tcPr>
            <w:tcW w:w="9968" w:type="dxa"/>
            <w:gridSpan w:val="23"/>
            <w:tcBorders>
              <w:top w:val="single" w:sz="4" w:space="0" w:color="auto"/>
              <w:left w:val="single" w:sz="4" w:space="0" w:color="auto"/>
              <w:right w:val="single" w:sz="4" w:space="0" w:color="auto"/>
            </w:tcBorders>
            <w:shd w:val="clear" w:color="auto" w:fill="auto"/>
          </w:tcPr>
          <w:p w:rsidR="001469A9" w:rsidRDefault="001469A9" w:rsidP="001469A9">
            <w:pPr>
              <w:jc w:val="center"/>
              <w:rPr>
                <w:rFonts w:ascii="Arial" w:hAnsi="Arial" w:cs="Arial"/>
                <w:i/>
                <w:sz w:val="18"/>
                <w:szCs w:val="18"/>
              </w:rPr>
            </w:pPr>
            <w:r w:rsidRPr="00095201">
              <w:rPr>
                <w:rFonts w:ascii="Arial" w:hAnsi="Arial" w:cs="Arial"/>
                <w:i/>
                <w:sz w:val="18"/>
                <w:szCs w:val="18"/>
              </w:rPr>
              <w:t>(</w:t>
            </w:r>
            <w:r>
              <w:rPr>
                <w:rFonts w:ascii="Arial" w:hAnsi="Arial" w:cs="Arial"/>
                <w:i/>
                <w:sz w:val="18"/>
                <w:szCs w:val="18"/>
              </w:rPr>
              <w:t>*</w:t>
            </w:r>
            <w:r w:rsidRPr="00095201">
              <w:rPr>
                <w:rFonts w:ascii="Arial" w:hAnsi="Arial" w:cs="Arial"/>
                <w:i/>
                <w:sz w:val="18"/>
                <w:szCs w:val="18"/>
              </w:rPr>
              <w:t>Relevant documentation attached)</w:t>
            </w:r>
          </w:p>
          <w:p w:rsidR="001469A9" w:rsidRPr="00F05181" w:rsidRDefault="001469A9" w:rsidP="001469A9">
            <w:pPr>
              <w:jc w:val="center"/>
              <w:rPr>
                <w:rFonts w:ascii="Arial" w:hAnsi="Arial" w:cs="Arial"/>
                <w:i/>
                <w:sz w:val="18"/>
                <w:szCs w:val="18"/>
              </w:rPr>
            </w:pPr>
            <w:r>
              <w:rPr>
                <w:rFonts w:ascii="Arial" w:hAnsi="Arial" w:cs="Arial"/>
                <w:i/>
                <w:sz w:val="18"/>
                <w:szCs w:val="18"/>
              </w:rPr>
              <w:t>*Any relevant documentation to support statements within your request</w:t>
            </w:r>
          </w:p>
        </w:tc>
      </w:tr>
    </w:tbl>
    <w:p w:rsidR="003E7C72" w:rsidRDefault="003E7C72" w:rsidP="00473920">
      <w:pPr>
        <w:suppressAutoHyphens/>
        <w:ind w:left="-567"/>
        <w:jc w:val="both"/>
        <w:rPr>
          <w:rFonts w:ascii="Arial" w:hAnsi="Arial" w:cs="Arial"/>
          <w:spacing w:val="-3"/>
          <w:sz w:val="22"/>
          <w:szCs w:val="22"/>
        </w:rPr>
      </w:pPr>
    </w:p>
    <w:p w:rsidR="00635765" w:rsidRDefault="00635765" w:rsidP="00473920">
      <w:pPr>
        <w:suppressAutoHyphens/>
        <w:ind w:left="-567"/>
        <w:jc w:val="both"/>
        <w:rPr>
          <w:rFonts w:ascii="Arial" w:hAnsi="Arial" w:cs="Arial"/>
          <w:spacing w:val="-3"/>
          <w:sz w:val="22"/>
          <w:szCs w:val="22"/>
        </w:rPr>
      </w:pPr>
      <w:r>
        <w:rPr>
          <w:rFonts w:ascii="Arial" w:hAnsi="Arial" w:cs="Arial"/>
          <w:spacing w:val="-3"/>
          <w:sz w:val="22"/>
          <w:szCs w:val="22"/>
        </w:rPr>
        <w:t>I certify that, to the best of my knowledge, the information in this statement is correct.</w:t>
      </w:r>
    </w:p>
    <w:p w:rsidR="00635765" w:rsidRDefault="00635765" w:rsidP="00473920">
      <w:pPr>
        <w:suppressAutoHyphens/>
        <w:ind w:left="-567"/>
        <w:jc w:val="both"/>
        <w:rPr>
          <w:rFonts w:ascii="Arial" w:hAnsi="Arial" w:cs="Arial"/>
          <w:spacing w:val="-3"/>
          <w:sz w:val="22"/>
          <w:szCs w:val="22"/>
        </w:rPr>
      </w:pPr>
    </w:p>
    <w:p w:rsidR="00317F82" w:rsidRDefault="00317F82" w:rsidP="00473920">
      <w:pPr>
        <w:suppressAutoHyphens/>
        <w:ind w:left="-567"/>
        <w:jc w:val="both"/>
        <w:rPr>
          <w:rFonts w:ascii="Arial" w:hAnsi="Arial" w:cs="Arial"/>
          <w:spacing w:val="-3"/>
          <w:sz w:val="22"/>
          <w:szCs w:val="22"/>
        </w:rPr>
      </w:pPr>
    </w:p>
    <w:p w:rsidR="00635765" w:rsidRPr="00F908D8" w:rsidRDefault="00635765" w:rsidP="00473920">
      <w:pPr>
        <w:suppressAutoHyphens/>
        <w:ind w:left="-567"/>
        <w:jc w:val="both"/>
        <w:rPr>
          <w:rFonts w:ascii="Arial" w:hAnsi="Arial" w:cs="Arial"/>
          <w:spacing w:val="-3"/>
          <w:sz w:val="22"/>
          <w:szCs w:val="22"/>
        </w:rPr>
      </w:pPr>
    </w:p>
    <w:p w:rsidR="00587704" w:rsidRPr="00D2247B" w:rsidRDefault="00587704" w:rsidP="00587704">
      <w:pPr>
        <w:suppressAutoHyphens/>
        <w:ind w:left="-540"/>
        <w:jc w:val="both"/>
        <w:rPr>
          <w:rFonts w:ascii="Arial" w:hAnsi="Arial" w:cs="Arial"/>
          <w:spacing w:val="-3"/>
          <w:sz w:val="22"/>
          <w:szCs w:val="22"/>
        </w:rPr>
      </w:pPr>
      <w:r w:rsidRPr="00D2247B">
        <w:rPr>
          <w:rFonts w:ascii="Arial" w:hAnsi="Arial" w:cs="Arial"/>
          <w:spacing w:val="-3"/>
          <w:sz w:val="22"/>
          <w:szCs w:val="22"/>
        </w:rPr>
        <w:t xml:space="preserve">Dated this  </w:t>
      </w:r>
      <w:r w:rsidRPr="00D2247B">
        <w:rPr>
          <w:rFonts w:ascii="Arial" w:hAnsi="Arial" w:cs="Arial"/>
          <w:spacing w:val="-3"/>
          <w:sz w:val="22"/>
          <w:szCs w:val="22"/>
        </w:rPr>
        <w:fldChar w:fldCharType="begin">
          <w:ffData>
            <w:name w:val=""/>
            <w:enabled/>
            <w:calcOnExit w:val="0"/>
            <w:textInput/>
          </w:ffData>
        </w:fldChar>
      </w:r>
      <w:r w:rsidRPr="00D2247B">
        <w:rPr>
          <w:rFonts w:ascii="Arial" w:hAnsi="Arial" w:cs="Arial"/>
          <w:spacing w:val="-3"/>
          <w:sz w:val="22"/>
          <w:szCs w:val="22"/>
        </w:rPr>
        <w:instrText xml:space="preserve"> FORMTEXT </w:instrText>
      </w:r>
      <w:r w:rsidRPr="00D2247B">
        <w:rPr>
          <w:rFonts w:ascii="Arial" w:hAnsi="Arial" w:cs="Arial"/>
          <w:spacing w:val="-3"/>
          <w:sz w:val="22"/>
          <w:szCs w:val="22"/>
        </w:rPr>
      </w:r>
      <w:r w:rsidRPr="00D2247B">
        <w:rPr>
          <w:rFonts w:ascii="Arial" w:hAnsi="Arial" w:cs="Arial"/>
          <w:spacing w:val="-3"/>
          <w:sz w:val="22"/>
          <w:szCs w:val="22"/>
        </w:rPr>
        <w:fldChar w:fldCharType="separate"/>
      </w:r>
      <w:r w:rsidRPr="00D2247B">
        <w:rPr>
          <w:rFonts w:ascii="Arial" w:hAnsi="Arial" w:cs="Arial"/>
          <w:noProof/>
          <w:spacing w:val="-3"/>
          <w:sz w:val="22"/>
          <w:szCs w:val="22"/>
        </w:rPr>
        <w:t> </w:t>
      </w:r>
      <w:r w:rsidRPr="00D2247B">
        <w:rPr>
          <w:rFonts w:ascii="Arial" w:hAnsi="Arial" w:cs="Arial"/>
          <w:noProof/>
          <w:spacing w:val="-3"/>
          <w:sz w:val="22"/>
          <w:szCs w:val="22"/>
        </w:rPr>
        <w:t> </w:t>
      </w:r>
      <w:r w:rsidRPr="00D2247B">
        <w:rPr>
          <w:rFonts w:ascii="Arial" w:hAnsi="Arial" w:cs="Arial"/>
          <w:noProof/>
          <w:spacing w:val="-3"/>
          <w:sz w:val="22"/>
          <w:szCs w:val="22"/>
        </w:rPr>
        <w:t> </w:t>
      </w:r>
      <w:r w:rsidRPr="00D2247B">
        <w:rPr>
          <w:rFonts w:ascii="Arial" w:hAnsi="Arial" w:cs="Arial"/>
          <w:noProof/>
          <w:spacing w:val="-3"/>
          <w:sz w:val="22"/>
          <w:szCs w:val="22"/>
        </w:rPr>
        <w:t> </w:t>
      </w:r>
      <w:r w:rsidRPr="00D2247B">
        <w:rPr>
          <w:rFonts w:ascii="Arial" w:hAnsi="Arial" w:cs="Arial"/>
          <w:noProof/>
          <w:spacing w:val="-3"/>
          <w:sz w:val="22"/>
          <w:szCs w:val="22"/>
        </w:rPr>
        <w:t> </w:t>
      </w:r>
      <w:r w:rsidRPr="00D2247B">
        <w:rPr>
          <w:rFonts w:ascii="Arial" w:hAnsi="Arial" w:cs="Arial"/>
          <w:spacing w:val="-3"/>
          <w:sz w:val="22"/>
          <w:szCs w:val="22"/>
        </w:rPr>
        <w:fldChar w:fldCharType="end"/>
      </w:r>
      <w:r w:rsidRPr="00D2247B">
        <w:rPr>
          <w:rFonts w:ascii="Arial" w:hAnsi="Arial" w:cs="Arial"/>
          <w:spacing w:val="-3"/>
          <w:sz w:val="22"/>
          <w:szCs w:val="22"/>
        </w:rPr>
        <w:t xml:space="preserve">  day of  </w:t>
      </w:r>
      <w:r w:rsidR="00DE5D48">
        <w:rPr>
          <w:rFonts w:ascii="Arial" w:hAnsi="Arial" w:cs="Arial"/>
          <w:spacing w:val="-3"/>
          <w:sz w:val="22"/>
          <w:szCs w:val="22"/>
        </w:rPr>
        <w:fldChar w:fldCharType="begin">
          <w:ffData>
            <w:name w:val="Months"/>
            <w:enabled/>
            <w:calcOnExit w:val="0"/>
            <w:ddList>
              <w:listEntry w:val="          "/>
              <w:listEntry w:val="January "/>
              <w:listEntry w:val="February "/>
              <w:listEntry w:val="March"/>
              <w:listEntry w:val="April "/>
              <w:listEntry w:val="May"/>
              <w:listEntry w:val="June"/>
              <w:listEntry w:val="July"/>
              <w:listEntry w:val="August"/>
              <w:listEntry w:val="September"/>
              <w:listEntry w:val="October "/>
              <w:listEntry w:val="November"/>
              <w:listEntry w:val="December"/>
            </w:ddList>
          </w:ffData>
        </w:fldChar>
      </w:r>
      <w:bookmarkStart w:id="4" w:name="Months"/>
      <w:r w:rsidR="00DE5D48">
        <w:rPr>
          <w:rFonts w:ascii="Arial" w:hAnsi="Arial" w:cs="Arial"/>
          <w:spacing w:val="-3"/>
          <w:sz w:val="22"/>
          <w:szCs w:val="22"/>
        </w:rPr>
        <w:instrText xml:space="preserve"> FORMDROPDOWN </w:instrText>
      </w:r>
      <w:r w:rsidR="005F1194">
        <w:rPr>
          <w:rFonts w:ascii="Arial" w:hAnsi="Arial" w:cs="Arial"/>
          <w:spacing w:val="-3"/>
          <w:sz w:val="22"/>
          <w:szCs w:val="22"/>
        </w:rPr>
      </w:r>
      <w:r w:rsidR="005F1194">
        <w:rPr>
          <w:rFonts w:ascii="Arial" w:hAnsi="Arial" w:cs="Arial"/>
          <w:spacing w:val="-3"/>
          <w:sz w:val="22"/>
          <w:szCs w:val="22"/>
        </w:rPr>
        <w:fldChar w:fldCharType="separate"/>
      </w:r>
      <w:r w:rsidR="00DE5D48">
        <w:rPr>
          <w:rFonts w:ascii="Arial" w:hAnsi="Arial" w:cs="Arial"/>
          <w:spacing w:val="-3"/>
          <w:sz w:val="22"/>
          <w:szCs w:val="22"/>
        </w:rPr>
        <w:fldChar w:fldCharType="end"/>
      </w:r>
      <w:bookmarkEnd w:id="4"/>
      <w:r w:rsidRPr="00D2247B">
        <w:rPr>
          <w:rFonts w:ascii="Arial" w:hAnsi="Arial" w:cs="Arial"/>
          <w:spacing w:val="-3"/>
          <w:sz w:val="22"/>
          <w:szCs w:val="22"/>
        </w:rPr>
        <w:t xml:space="preserve"> , 20</w:t>
      </w:r>
      <w:r>
        <w:rPr>
          <w:rFonts w:ascii="Arial" w:hAnsi="Arial" w:cs="Arial"/>
          <w:spacing w:val="-3"/>
          <w:sz w:val="22"/>
          <w:szCs w:val="22"/>
        </w:rPr>
        <w:t xml:space="preserve"> </w:t>
      </w:r>
      <w:r w:rsidR="00DE5D48">
        <w:rPr>
          <w:rFonts w:ascii="Arial" w:hAnsi="Arial" w:cs="Arial"/>
          <w:spacing w:val="-3"/>
          <w:sz w:val="22"/>
          <w:szCs w:val="22"/>
        </w:rPr>
        <w:fldChar w:fldCharType="begin">
          <w:ffData>
            <w:name w:val="Years"/>
            <w:enabled/>
            <w:calcOnExit w:val="0"/>
            <w:ddList>
              <w:listEntry w:val="    "/>
              <w:listEntry w:val="24"/>
              <w:listEntry w:val="25"/>
              <w:listEntry w:val="26"/>
              <w:listEntry w:val="27"/>
              <w:listEntry w:val="28"/>
              <w:listEntry w:val="29"/>
              <w:listEntry w:val="30"/>
              <w:listEntry w:val="31"/>
              <w:listEntry w:val="32"/>
              <w:listEntry w:val="33"/>
              <w:listEntry w:val="34"/>
              <w:listEntry w:val="35"/>
            </w:ddList>
          </w:ffData>
        </w:fldChar>
      </w:r>
      <w:bookmarkStart w:id="5" w:name="Years"/>
      <w:r w:rsidR="00DE5D48">
        <w:rPr>
          <w:rFonts w:ascii="Arial" w:hAnsi="Arial" w:cs="Arial"/>
          <w:spacing w:val="-3"/>
          <w:sz w:val="22"/>
          <w:szCs w:val="22"/>
        </w:rPr>
        <w:instrText xml:space="preserve"> FORMDROPDOWN </w:instrText>
      </w:r>
      <w:r w:rsidR="005F1194">
        <w:rPr>
          <w:rFonts w:ascii="Arial" w:hAnsi="Arial" w:cs="Arial"/>
          <w:spacing w:val="-3"/>
          <w:sz w:val="22"/>
          <w:szCs w:val="22"/>
        </w:rPr>
      </w:r>
      <w:r w:rsidR="005F1194">
        <w:rPr>
          <w:rFonts w:ascii="Arial" w:hAnsi="Arial" w:cs="Arial"/>
          <w:spacing w:val="-3"/>
          <w:sz w:val="22"/>
          <w:szCs w:val="22"/>
        </w:rPr>
        <w:fldChar w:fldCharType="separate"/>
      </w:r>
      <w:r w:rsidR="00DE5D48">
        <w:rPr>
          <w:rFonts w:ascii="Arial" w:hAnsi="Arial" w:cs="Arial"/>
          <w:spacing w:val="-3"/>
          <w:sz w:val="22"/>
          <w:szCs w:val="22"/>
        </w:rPr>
        <w:fldChar w:fldCharType="end"/>
      </w:r>
      <w:bookmarkEnd w:id="5"/>
      <w:r w:rsidRPr="00D2247B">
        <w:rPr>
          <w:rFonts w:ascii="Arial" w:hAnsi="Arial" w:cs="Arial"/>
          <w:spacing w:val="-3"/>
          <w:sz w:val="22"/>
          <w:szCs w:val="22"/>
        </w:rPr>
        <w:t xml:space="preserve">  </w:t>
      </w:r>
    </w:p>
    <w:p w:rsidR="00635765" w:rsidRDefault="00635765" w:rsidP="00473920">
      <w:pPr>
        <w:suppressAutoHyphens/>
        <w:ind w:left="-567"/>
        <w:jc w:val="both"/>
        <w:rPr>
          <w:rFonts w:ascii="Arial" w:hAnsi="Arial" w:cs="Arial"/>
          <w:spacing w:val="-3"/>
          <w:sz w:val="22"/>
          <w:szCs w:val="22"/>
        </w:rPr>
      </w:pPr>
    </w:p>
    <w:p w:rsidR="00635765" w:rsidRDefault="00635765" w:rsidP="00473920">
      <w:pPr>
        <w:suppressAutoHyphens/>
        <w:ind w:left="-567"/>
        <w:jc w:val="both"/>
        <w:rPr>
          <w:rFonts w:ascii="Arial" w:hAnsi="Arial" w:cs="Arial"/>
          <w:spacing w:val="-3"/>
          <w:sz w:val="22"/>
          <w:szCs w:val="22"/>
        </w:rPr>
      </w:pPr>
    </w:p>
    <w:p w:rsidR="00317F82" w:rsidRPr="00CC19A5" w:rsidRDefault="00317F82" w:rsidP="00473920">
      <w:pPr>
        <w:suppressAutoHyphens/>
        <w:ind w:left="-567"/>
        <w:jc w:val="both"/>
        <w:rPr>
          <w:rFonts w:ascii="Arial" w:hAnsi="Arial" w:cs="Arial"/>
          <w:spacing w:val="-3"/>
          <w:sz w:val="22"/>
          <w:szCs w:val="22"/>
        </w:rPr>
      </w:pPr>
    </w:p>
    <w:p w:rsidR="00635765" w:rsidRPr="00CC19A5" w:rsidRDefault="00635765" w:rsidP="00473920">
      <w:pPr>
        <w:suppressAutoHyphens/>
        <w:ind w:left="-567"/>
        <w:jc w:val="both"/>
        <w:rPr>
          <w:rFonts w:ascii="Arial" w:hAnsi="Arial" w:cs="Arial"/>
          <w:spacing w:val="-3"/>
          <w:sz w:val="22"/>
          <w:szCs w:val="22"/>
        </w:rPr>
      </w:pPr>
      <w:r w:rsidRPr="00CC19A5">
        <w:rPr>
          <w:rFonts w:ascii="Arial" w:hAnsi="Arial" w:cs="Arial"/>
          <w:spacing w:val="-3"/>
          <w:sz w:val="22"/>
          <w:szCs w:val="22"/>
        </w:rPr>
        <w:t>..........................................................</w:t>
      </w:r>
    </w:p>
    <w:p w:rsidR="00635765" w:rsidRDefault="00635765" w:rsidP="00473920">
      <w:pPr>
        <w:suppressAutoHyphens/>
        <w:ind w:left="-567"/>
        <w:jc w:val="both"/>
        <w:rPr>
          <w:rFonts w:ascii="Arial" w:hAnsi="Arial" w:cs="Arial"/>
          <w:spacing w:val="-3"/>
          <w:sz w:val="22"/>
          <w:szCs w:val="22"/>
        </w:rPr>
      </w:pPr>
      <w:r>
        <w:rPr>
          <w:rFonts w:ascii="Arial" w:hAnsi="Arial" w:cs="Arial"/>
          <w:spacing w:val="-3"/>
          <w:sz w:val="22"/>
          <w:szCs w:val="22"/>
        </w:rPr>
        <w:t>Applicant</w:t>
      </w:r>
    </w:p>
    <w:p w:rsidR="00635765" w:rsidRDefault="00635765" w:rsidP="00473920">
      <w:pPr>
        <w:suppressAutoHyphens/>
        <w:ind w:left="-567"/>
        <w:jc w:val="both"/>
        <w:rPr>
          <w:rFonts w:ascii="Arial" w:hAnsi="Arial" w:cs="Arial"/>
          <w:spacing w:val="-3"/>
          <w:sz w:val="22"/>
          <w:szCs w:val="22"/>
        </w:rPr>
      </w:pPr>
    </w:p>
    <w:p w:rsidR="00635765" w:rsidRPr="00473920" w:rsidRDefault="00635765" w:rsidP="00473920">
      <w:pPr>
        <w:suppressAutoHyphens/>
        <w:ind w:left="-567"/>
        <w:jc w:val="both"/>
        <w:rPr>
          <w:rFonts w:ascii="Arial" w:hAnsi="Arial" w:cs="Arial"/>
          <w:spacing w:val="-3"/>
          <w:sz w:val="22"/>
          <w:szCs w:val="22"/>
        </w:rPr>
      </w:pPr>
    </w:p>
    <w:p w:rsidR="00635765" w:rsidRPr="00473920" w:rsidRDefault="00635765" w:rsidP="00473920">
      <w:pPr>
        <w:suppressAutoHyphens/>
        <w:ind w:left="-567"/>
        <w:jc w:val="both"/>
        <w:rPr>
          <w:rFonts w:ascii="Arial" w:hAnsi="Arial" w:cs="Arial"/>
          <w:spacing w:val="-3"/>
          <w:sz w:val="22"/>
          <w:szCs w:val="22"/>
        </w:rPr>
      </w:pPr>
    </w:p>
    <w:p w:rsidR="00635765" w:rsidRPr="00473920" w:rsidRDefault="00635765" w:rsidP="00473920">
      <w:pPr>
        <w:suppressAutoHyphens/>
        <w:ind w:left="-567"/>
        <w:jc w:val="both"/>
        <w:rPr>
          <w:rFonts w:ascii="Arial" w:hAnsi="Arial" w:cs="Arial"/>
          <w:spacing w:val="-3"/>
          <w:sz w:val="22"/>
          <w:szCs w:val="22"/>
        </w:rPr>
      </w:pPr>
    </w:p>
    <w:p w:rsidR="00635765" w:rsidRPr="00DC685D" w:rsidRDefault="00635765" w:rsidP="00473920">
      <w:pPr>
        <w:ind w:left="-567"/>
        <w:rPr>
          <w:rFonts w:ascii="Arial" w:hAnsi="Arial" w:cs="Arial"/>
          <w:sz w:val="15"/>
          <w:szCs w:val="15"/>
        </w:rPr>
      </w:pPr>
      <w:r w:rsidRPr="00DC685D">
        <w:rPr>
          <w:rFonts w:ascii="Arial" w:hAnsi="Arial" w:cs="Arial"/>
          <w:b/>
          <w:sz w:val="15"/>
          <w:szCs w:val="15"/>
        </w:rPr>
        <w:t>Collection Notice</w:t>
      </w:r>
    </w:p>
    <w:p w:rsidR="00635765" w:rsidRPr="007232A8" w:rsidRDefault="00635765" w:rsidP="00473920">
      <w:pPr>
        <w:ind w:left="-567"/>
        <w:rPr>
          <w:rFonts w:ascii="Arial" w:hAnsi="Arial" w:cs="Arial"/>
          <w:sz w:val="15"/>
          <w:szCs w:val="15"/>
        </w:rPr>
      </w:pPr>
    </w:p>
    <w:p w:rsidR="00635765" w:rsidRPr="00DC685D" w:rsidRDefault="00635765" w:rsidP="00473920">
      <w:pPr>
        <w:ind w:left="-540"/>
        <w:rPr>
          <w:rFonts w:ascii="Arial" w:hAnsi="Arial" w:cs="Arial"/>
          <w:sz w:val="14"/>
          <w:szCs w:val="14"/>
        </w:rPr>
      </w:pPr>
      <w:r w:rsidRPr="00DC685D">
        <w:rPr>
          <w:rFonts w:ascii="Arial" w:hAnsi="Arial" w:cs="Arial"/>
          <w:sz w:val="14"/>
          <w:szCs w:val="14"/>
        </w:rPr>
        <w:t xml:space="preserve">The Legal Practitioners Admissions Board (‘the Board’) collects personal information to assess suitability and eligibility for admission to the legal profession in Queensland, update and maintain admission records including articled clerk </w:t>
      </w:r>
      <w:r>
        <w:rPr>
          <w:rFonts w:ascii="Arial" w:hAnsi="Arial" w:cs="Arial"/>
          <w:sz w:val="14"/>
          <w:szCs w:val="14"/>
        </w:rPr>
        <w:t>and/</w:t>
      </w:r>
      <w:r w:rsidRPr="00DC685D">
        <w:rPr>
          <w:rFonts w:ascii="Arial" w:hAnsi="Arial" w:cs="Arial"/>
          <w:sz w:val="14"/>
          <w:szCs w:val="14"/>
        </w:rPr>
        <w:t>or supervised trainee records, where relevant</w:t>
      </w:r>
      <w:r>
        <w:rPr>
          <w:rFonts w:ascii="Arial" w:hAnsi="Arial" w:cs="Arial"/>
          <w:sz w:val="14"/>
          <w:szCs w:val="14"/>
        </w:rPr>
        <w:t>,</w:t>
      </w:r>
      <w:r w:rsidRPr="00DC685D">
        <w:rPr>
          <w:rFonts w:ascii="Arial" w:hAnsi="Arial" w:cs="Arial"/>
          <w:sz w:val="14"/>
          <w:szCs w:val="14"/>
        </w:rPr>
        <w:t xml:space="preserve"> and conduct research and collate statistical data for release to third parties such as interstate admitting authorities, the Law Admissions Consultative Committee.  Information collected within this form may be accessed under Right to Information processes</w:t>
      </w:r>
      <w:r>
        <w:rPr>
          <w:rFonts w:ascii="Arial" w:hAnsi="Arial" w:cs="Arial"/>
          <w:sz w:val="14"/>
          <w:szCs w:val="14"/>
        </w:rPr>
        <w:t>.</w:t>
      </w:r>
    </w:p>
    <w:p w:rsidR="00635765" w:rsidRPr="00DC685D" w:rsidRDefault="00635765" w:rsidP="00473920">
      <w:pPr>
        <w:ind w:left="-540"/>
        <w:rPr>
          <w:rFonts w:ascii="Arial" w:hAnsi="Arial" w:cs="Arial"/>
          <w:sz w:val="14"/>
          <w:szCs w:val="14"/>
        </w:rPr>
      </w:pPr>
      <w:r w:rsidRPr="00DC685D">
        <w:rPr>
          <w:rFonts w:ascii="Arial" w:hAnsi="Arial" w:cs="Arial"/>
          <w:sz w:val="14"/>
          <w:szCs w:val="14"/>
        </w:rPr>
        <w:t xml:space="preserve">The Board may provide personal information to other organisations such as interstate and/or foreign admitting authorities and legal regulation bodies, the Legal Services Commission (Qld), the Queensland Law Society, and the Queensland Bar Association in accordance with the Board’s obligations and duties under the </w:t>
      </w:r>
      <w:r w:rsidRPr="00DC685D">
        <w:rPr>
          <w:rFonts w:ascii="Arial" w:hAnsi="Arial" w:cs="Arial"/>
          <w:i/>
          <w:sz w:val="14"/>
          <w:szCs w:val="14"/>
        </w:rPr>
        <w:t>Legal Profession Act 2007</w:t>
      </w:r>
      <w:r w:rsidRPr="00DC685D">
        <w:rPr>
          <w:rFonts w:ascii="Arial" w:hAnsi="Arial" w:cs="Arial"/>
          <w:sz w:val="14"/>
          <w:szCs w:val="14"/>
        </w:rPr>
        <w:t xml:space="preserve"> and other legislation.</w:t>
      </w:r>
    </w:p>
    <w:p w:rsidR="00635765" w:rsidRPr="00DC685D" w:rsidRDefault="00635765" w:rsidP="00473920">
      <w:pPr>
        <w:ind w:left="-540"/>
        <w:rPr>
          <w:rFonts w:ascii="Arial" w:hAnsi="Arial" w:cs="Arial"/>
          <w:sz w:val="14"/>
          <w:szCs w:val="14"/>
        </w:rPr>
      </w:pPr>
      <w:r w:rsidRPr="00DC685D">
        <w:rPr>
          <w:rFonts w:ascii="Arial" w:hAnsi="Arial" w:cs="Arial"/>
          <w:sz w:val="14"/>
          <w:szCs w:val="14"/>
        </w:rPr>
        <w:t>If personal or sensitive information is not provided, or if the information is incomplete or inaccurate, the Board may be unable to properly consider an application for admission.  If a decision not to provide information for one or more of the above purposes is made, the Secretary to the Board should be advised in writing, c/- the Queensland Law Society, GPO Box 1785, Brisbane, Qld, 4001.</w:t>
      </w:r>
    </w:p>
    <w:p w:rsidR="00635765" w:rsidRDefault="00635765" w:rsidP="00473920">
      <w:pPr>
        <w:ind w:left="-540"/>
        <w:rPr>
          <w:rFonts w:ascii="Arial" w:hAnsi="Arial" w:cs="Arial"/>
          <w:sz w:val="14"/>
          <w:szCs w:val="14"/>
        </w:rPr>
      </w:pPr>
      <w:r w:rsidRPr="00DC685D">
        <w:rPr>
          <w:rFonts w:ascii="Arial" w:hAnsi="Arial" w:cs="Arial"/>
          <w:sz w:val="14"/>
          <w:szCs w:val="14"/>
        </w:rPr>
        <w:t xml:space="preserve">Further details about the Board’s Privacy Statement, Privacy Plan, Code of Practice and the collection of personal information may be found on the Queensland Law Society’s website, </w:t>
      </w:r>
      <w:hyperlink r:id="rId21" w:history="1">
        <w:r w:rsidRPr="00DC685D">
          <w:rPr>
            <w:rFonts w:ascii="Arial" w:hAnsi="Arial" w:cs="Arial"/>
            <w:sz w:val="14"/>
            <w:szCs w:val="14"/>
          </w:rPr>
          <w:t>www.qls.com.au</w:t>
        </w:r>
      </w:hyperlink>
      <w:r w:rsidRPr="00DC685D">
        <w:rPr>
          <w:rFonts w:ascii="Arial" w:hAnsi="Arial" w:cs="Arial"/>
          <w:sz w:val="14"/>
          <w:szCs w:val="14"/>
        </w:rPr>
        <w:t xml:space="preserve"> under the tabs ‘About QLS’ and ‘Related </w:t>
      </w:r>
      <w:r>
        <w:rPr>
          <w:rFonts w:ascii="Arial" w:hAnsi="Arial" w:cs="Arial"/>
          <w:sz w:val="14"/>
          <w:szCs w:val="14"/>
        </w:rPr>
        <w:t xml:space="preserve">Links and </w:t>
      </w:r>
      <w:r w:rsidRPr="00DC685D">
        <w:rPr>
          <w:rFonts w:ascii="Arial" w:hAnsi="Arial" w:cs="Arial"/>
          <w:sz w:val="14"/>
          <w:szCs w:val="14"/>
        </w:rPr>
        <w:t>Organisations’.</w:t>
      </w:r>
    </w:p>
    <w:p w:rsidR="00635765" w:rsidRDefault="00635765" w:rsidP="00635765">
      <w:pPr>
        <w:ind w:left="-540"/>
        <w:rPr>
          <w:rFonts w:ascii="Arial" w:hAnsi="Arial" w:cs="Arial"/>
          <w:sz w:val="14"/>
          <w:szCs w:val="14"/>
        </w:rPr>
      </w:pPr>
    </w:p>
    <w:p w:rsidR="00635765" w:rsidRPr="00635765" w:rsidRDefault="00635765" w:rsidP="00635765">
      <w:pPr>
        <w:ind w:left="-540"/>
        <w:rPr>
          <w:rFonts w:ascii="Arial" w:hAnsi="Arial" w:cs="Arial"/>
          <w:sz w:val="14"/>
          <w:szCs w:val="14"/>
        </w:rPr>
      </w:pPr>
    </w:p>
    <w:sectPr w:rsidR="00635765" w:rsidRPr="00635765" w:rsidSect="003B761C">
      <w:footerReference w:type="first" r:id="rId22"/>
      <w:pgSz w:w="11907" w:h="16840" w:code="9"/>
      <w:pgMar w:top="1276" w:right="992" w:bottom="1100"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1C" w:rsidRDefault="003B761C">
      <w:r>
        <w:separator/>
      </w:r>
    </w:p>
  </w:endnote>
  <w:endnote w:type="continuationSeparator" w:id="0">
    <w:p w:rsidR="003B761C" w:rsidRDefault="003B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49537"/>
      <w:docPartObj>
        <w:docPartGallery w:val="Page Numbers (Bottom of Page)"/>
        <w:docPartUnique/>
      </w:docPartObj>
    </w:sdtPr>
    <w:sdtEndPr>
      <w:rPr>
        <w:rFonts w:ascii="Arial" w:hAnsi="Arial" w:cs="Arial"/>
        <w:noProof/>
        <w:sz w:val="16"/>
        <w:szCs w:val="16"/>
      </w:rPr>
    </w:sdtEndPr>
    <w:sdtContent>
      <w:p w:rsidR="00DE5D48" w:rsidRDefault="00DE5D48" w:rsidP="00473920">
        <w:pPr>
          <w:pStyle w:val="Footer"/>
          <w:tabs>
            <w:tab w:val="clear" w:pos="9026"/>
            <w:tab w:val="right" w:pos="9475"/>
          </w:tabs>
          <w:ind w:left="-284"/>
          <w:jc w:val="right"/>
        </w:pPr>
        <w:r>
          <w:rPr>
            <w:rFonts w:ascii="Arial" w:hAnsi="Arial" w:cs="Arial"/>
            <w:sz w:val="16"/>
            <w:szCs w:val="16"/>
          </w:rPr>
          <w:t>Form 15, Version 1, March 2020</w:t>
        </w:r>
        <w:r>
          <w:rPr>
            <w:rFonts w:ascii="Arial" w:hAnsi="Arial" w:cs="Arial"/>
            <w:sz w:val="16"/>
            <w:szCs w:val="16"/>
          </w:rPr>
          <w:tab/>
        </w:r>
        <w:r>
          <w:rPr>
            <w:rFonts w:ascii="Arial" w:hAnsi="Arial" w:cs="Arial"/>
            <w:sz w:val="16"/>
            <w:szCs w:val="16"/>
          </w:rPr>
          <w:tab/>
        </w:r>
        <w:r w:rsidRPr="00635765">
          <w:rPr>
            <w:rFonts w:ascii="Arial" w:hAnsi="Arial" w:cs="Arial"/>
            <w:sz w:val="16"/>
            <w:szCs w:val="16"/>
          </w:rPr>
          <w:fldChar w:fldCharType="begin"/>
        </w:r>
        <w:r w:rsidRPr="00635765">
          <w:rPr>
            <w:rFonts w:ascii="Arial" w:hAnsi="Arial" w:cs="Arial"/>
            <w:sz w:val="16"/>
            <w:szCs w:val="16"/>
          </w:rPr>
          <w:instrText xml:space="preserve"> PAGE   \* MERGEFORMAT </w:instrText>
        </w:r>
        <w:r w:rsidRPr="00635765">
          <w:rPr>
            <w:rFonts w:ascii="Arial" w:hAnsi="Arial" w:cs="Arial"/>
            <w:sz w:val="16"/>
            <w:szCs w:val="16"/>
          </w:rPr>
          <w:fldChar w:fldCharType="separate"/>
        </w:r>
        <w:r w:rsidR="005F1194">
          <w:rPr>
            <w:rFonts w:ascii="Arial" w:hAnsi="Arial" w:cs="Arial"/>
            <w:noProof/>
            <w:sz w:val="16"/>
            <w:szCs w:val="16"/>
          </w:rPr>
          <w:t>4</w:t>
        </w:r>
        <w:r w:rsidRPr="00635765">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48" w:rsidRPr="00DE5D48" w:rsidRDefault="00DE5D48" w:rsidP="003B761C">
    <w:pPr>
      <w:tabs>
        <w:tab w:val="center" w:pos="4513"/>
        <w:tab w:val="right" w:pos="9026"/>
      </w:tabs>
      <w:rPr>
        <w:rFonts w:ascii="Calibri" w:eastAsia="Calibri" w:hAnsi="Calibri"/>
        <w:b/>
        <w:sz w:val="22"/>
        <w:szCs w:val="22"/>
      </w:rPr>
    </w:pPr>
    <w:r w:rsidRPr="003B761C">
      <w:rPr>
        <w:rFonts w:ascii="Calibri" w:eastAsia="Calibri" w:hAnsi="Calibri"/>
        <w:b/>
        <w:sz w:val="22"/>
        <w:szCs w:val="22"/>
      </w:rPr>
      <w:t xml:space="preserve">Please SIGN HERE to indicate </w:t>
    </w:r>
    <w:r w:rsidRPr="00DE5D48">
      <w:rPr>
        <w:rFonts w:ascii="Calibri" w:eastAsia="Calibri" w:hAnsi="Calibri"/>
        <w:b/>
        <w:sz w:val="22"/>
        <w:szCs w:val="22"/>
      </w:rPr>
      <w:t xml:space="preserve">that </w:t>
    </w:r>
    <w:r w:rsidRPr="003B761C">
      <w:rPr>
        <w:rFonts w:ascii="Calibri" w:eastAsia="Calibri" w:hAnsi="Calibri"/>
        <w:b/>
        <w:sz w:val="22"/>
        <w:szCs w:val="22"/>
      </w:rPr>
      <w:t xml:space="preserve">you understand the English language proficiency requirements; these two pages </w:t>
    </w:r>
    <w:r w:rsidRPr="003B761C">
      <w:rPr>
        <w:rFonts w:ascii="Calibri" w:eastAsia="Calibri" w:hAnsi="Calibri"/>
        <w:b/>
        <w:sz w:val="22"/>
        <w:szCs w:val="22"/>
        <w:u w:val="single"/>
      </w:rPr>
      <w:t>must be provided to the Board</w:t>
    </w:r>
    <w:r w:rsidRPr="003B761C">
      <w:rPr>
        <w:rFonts w:ascii="Calibri" w:eastAsia="Calibri" w:hAnsi="Calibri"/>
        <w:b/>
        <w:sz w:val="22"/>
        <w:szCs w:val="22"/>
      </w:rPr>
      <w:t xml:space="preserve"> WITH your Form 15</w:t>
    </w:r>
    <w:r w:rsidRPr="003B761C">
      <w:rPr>
        <w:rFonts w:ascii="Calibri" w:eastAsia="Calibri" w:hAnsi="Calibri"/>
        <w:b/>
        <w:sz w:val="22"/>
        <w:szCs w:val="22"/>
        <w:u w:val="dotted"/>
      </w:rPr>
      <w:tab/>
    </w:r>
    <w:r>
      <w:rPr>
        <w:rFonts w:ascii="Calibri" w:eastAsia="Calibri" w:hAnsi="Calibri"/>
        <w:b/>
        <w:sz w:val="22"/>
        <w:szCs w:val="22"/>
        <w:u w:val="dotted"/>
      </w:rPr>
      <w:tab/>
    </w:r>
    <w:r w:rsidRPr="00DE5D48">
      <w:rPr>
        <w:rFonts w:ascii="Calibri" w:eastAsia="Calibri" w:hAnsi="Calibri"/>
        <w:b/>
        <w:sz w:val="22"/>
        <w:szCs w:val="22"/>
      </w:rPr>
      <w:t xml:space="preserve">           </w:t>
    </w:r>
  </w:p>
  <w:p w:rsidR="00DE5D48" w:rsidRPr="006C4FBB" w:rsidRDefault="00DE5D48" w:rsidP="006C4FBB">
    <w:pPr>
      <w:tabs>
        <w:tab w:val="center" w:pos="4513"/>
        <w:tab w:val="right" w:pos="9214"/>
      </w:tabs>
      <w:ind w:right="-142"/>
      <w:rPr>
        <w:rFonts w:ascii="Calibri" w:eastAsia="Calibri" w:hAnsi="Calibri"/>
        <w:szCs w:val="22"/>
      </w:rPr>
    </w:pPr>
    <w:r w:rsidRPr="00DE5D48">
      <w:rPr>
        <w:rFonts w:ascii="Calibri" w:eastAsia="Calibri" w:hAnsi="Calibri"/>
        <w:b/>
        <w:sz w:val="22"/>
        <w:szCs w:val="22"/>
      </w:rPr>
      <w:tab/>
    </w:r>
    <w:r w:rsidRPr="00DE5D48">
      <w:rPr>
        <w:rFonts w:ascii="Calibri" w:eastAsia="Calibri" w:hAnsi="Calibri"/>
        <w:b/>
        <w:sz w:val="22"/>
        <w:szCs w:val="22"/>
      </w:rPr>
      <w:tab/>
    </w:r>
    <w:r w:rsidRPr="00DE5D48">
      <w:rPr>
        <w:rFonts w:ascii="Calibri" w:eastAsia="Calibri" w:hAnsi="Calibri"/>
        <w:b/>
        <w:sz w:val="22"/>
        <w:szCs w:val="22"/>
      </w:rPr>
      <w:tab/>
    </w:r>
    <w:r w:rsidRPr="006C4FBB">
      <w:rPr>
        <w:rFonts w:ascii="Calibri" w:eastAsia="Calibri" w:hAnsi="Calibri"/>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48" w:rsidRPr="00DE5D48" w:rsidRDefault="00DE5D48" w:rsidP="00DE5D48">
    <w:pPr>
      <w:tabs>
        <w:tab w:val="center" w:pos="4513"/>
        <w:tab w:val="right" w:pos="9026"/>
      </w:tabs>
      <w:rPr>
        <w:rFonts w:ascii="Calibri" w:eastAsia="Calibri" w:hAnsi="Calibri"/>
        <w:b/>
        <w:sz w:val="22"/>
        <w:szCs w:val="22"/>
      </w:rPr>
    </w:pPr>
    <w:r w:rsidRPr="003B761C">
      <w:rPr>
        <w:rFonts w:ascii="Calibri" w:eastAsia="Calibri" w:hAnsi="Calibri"/>
        <w:b/>
        <w:sz w:val="22"/>
        <w:szCs w:val="22"/>
      </w:rPr>
      <w:t xml:space="preserve">Please SIGN HERE to indicate </w:t>
    </w:r>
    <w:r w:rsidRPr="00DE5D48">
      <w:rPr>
        <w:rFonts w:ascii="Calibri" w:eastAsia="Calibri" w:hAnsi="Calibri"/>
        <w:b/>
        <w:sz w:val="22"/>
        <w:szCs w:val="22"/>
      </w:rPr>
      <w:t xml:space="preserve">that </w:t>
    </w:r>
    <w:r w:rsidRPr="003B761C">
      <w:rPr>
        <w:rFonts w:ascii="Calibri" w:eastAsia="Calibri" w:hAnsi="Calibri"/>
        <w:b/>
        <w:sz w:val="22"/>
        <w:szCs w:val="22"/>
      </w:rPr>
      <w:t xml:space="preserve">you understand the English language proficiency requirements; these two pages </w:t>
    </w:r>
    <w:r w:rsidRPr="003B761C">
      <w:rPr>
        <w:rFonts w:ascii="Calibri" w:eastAsia="Calibri" w:hAnsi="Calibri"/>
        <w:b/>
        <w:sz w:val="22"/>
        <w:szCs w:val="22"/>
        <w:u w:val="single"/>
      </w:rPr>
      <w:t>must be provided to the Board</w:t>
    </w:r>
    <w:r w:rsidRPr="003B761C">
      <w:rPr>
        <w:rFonts w:ascii="Calibri" w:eastAsia="Calibri" w:hAnsi="Calibri"/>
        <w:b/>
        <w:sz w:val="22"/>
        <w:szCs w:val="22"/>
      </w:rPr>
      <w:t xml:space="preserve"> WITH your Form 15</w:t>
    </w:r>
    <w:r w:rsidRPr="003B761C">
      <w:rPr>
        <w:rFonts w:ascii="Calibri" w:eastAsia="Calibri" w:hAnsi="Calibri"/>
        <w:b/>
        <w:sz w:val="22"/>
        <w:szCs w:val="22"/>
        <w:u w:val="dotted"/>
      </w:rPr>
      <w:tab/>
    </w:r>
    <w:r>
      <w:rPr>
        <w:rFonts w:ascii="Calibri" w:eastAsia="Calibri" w:hAnsi="Calibri"/>
        <w:b/>
        <w:sz w:val="22"/>
        <w:szCs w:val="22"/>
        <w:u w:val="dotted"/>
      </w:rPr>
      <w:tab/>
    </w:r>
    <w:r w:rsidRPr="00DE5D48">
      <w:rPr>
        <w:rFonts w:ascii="Calibri" w:eastAsia="Calibri" w:hAnsi="Calibri"/>
        <w:b/>
        <w:sz w:val="22"/>
        <w:szCs w:val="22"/>
      </w:rPr>
      <w:t xml:space="preserve">           </w:t>
    </w:r>
  </w:p>
  <w:p w:rsidR="003B761C" w:rsidRPr="00DE5D48" w:rsidRDefault="00DE5D48" w:rsidP="00DE5D48">
    <w:pPr>
      <w:tabs>
        <w:tab w:val="center" w:pos="4513"/>
        <w:tab w:val="right" w:pos="9026"/>
      </w:tabs>
      <w:rPr>
        <w:rFonts w:ascii="Calibri" w:eastAsia="Calibri" w:hAnsi="Calibri"/>
        <w:sz w:val="22"/>
        <w:szCs w:val="22"/>
      </w:rPr>
    </w:pPr>
    <w:r w:rsidRPr="00DE5D48">
      <w:rPr>
        <w:rFonts w:ascii="Calibri" w:eastAsia="Calibri" w:hAnsi="Calibri"/>
        <w:b/>
        <w:sz w:val="22"/>
        <w:szCs w:val="22"/>
      </w:rPr>
      <w:tab/>
    </w:r>
    <w:r w:rsidRPr="00DE5D48">
      <w:rPr>
        <w:rFonts w:ascii="Calibri" w:eastAsia="Calibri" w:hAnsi="Calibri"/>
        <w:b/>
        <w:sz w:val="22"/>
        <w:szCs w:val="22"/>
      </w:rPr>
      <w:tab/>
    </w:r>
    <w:r w:rsidRPr="00DE5D48">
      <w:rPr>
        <w:rFonts w:ascii="Calibri" w:eastAsia="Calibri" w:hAnsi="Calibri"/>
        <w:b/>
        <w:sz w:val="22"/>
        <w:szCs w:val="22"/>
      </w:rPr>
      <w:tab/>
    </w:r>
    <w:r w:rsidRPr="006C4FBB">
      <w:rPr>
        <w:rFonts w:ascii="Calibri" w:eastAsia="Calibri" w:hAnsi="Calibri"/>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1C" w:rsidRDefault="003B761C">
      <w:r>
        <w:separator/>
      </w:r>
    </w:p>
  </w:footnote>
  <w:footnote w:type="continuationSeparator" w:id="0">
    <w:p w:rsidR="003B761C" w:rsidRDefault="003B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A3853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84AE7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0C110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B60413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DA8021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51248E"/>
    <w:multiLevelType w:val="multilevel"/>
    <w:tmpl w:val="BB8803D2"/>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lowerLetter"/>
      <w:pStyle w:val="Heading3"/>
      <w:lvlText w:val="(%3)"/>
      <w:lvlJc w:val="left"/>
      <w:pPr>
        <w:tabs>
          <w:tab w:val="num" w:pos="1440"/>
        </w:tabs>
        <w:ind w:left="144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AD29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B02732"/>
    <w:multiLevelType w:val="hybridMultilevel"/>
    <w:tmpl w:val="DF8EC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F2A02"/>
    <w:multiLevelType w:val="hybridMultilevel"/>
    <w:tmpl w:val="B784CF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53EB0"/>
    <w:multiLevelType w:val="hybridMultilevel"/>
    <w:tmpl w:val="BCFA432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1DD6E13"/>
    <w:multiLevelType w:val="hybridMultilevel"/>
    <w:tmpl w:val="1A7A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9"/>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7HoYsZnpmulrWkp0stz7FedeZ8h6ZdK5tCSfgx0NhtwxzdWesSZiEPCQOSSkkgXH/EAUUXo/Sf2oFu6slJnw==" w:salt="VFa1qi2BXQw9oQD9Y+xkh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DB"/>
    <w:rsid w:val="00064925"/>
    <w:rsid w:val="00095201"/>
    <w:rsid w:val="000A7CA4"/>
    <w:rsid w:val="000F29E2"/>
    <w:rsid w:val="00127EB6"/>
    <w:rsid w:val="001469A9"/>
    <w:rsid w:val="0016213F"/>
    <w:rsid w:val="001721C7"/>
    <w:rsid w:val="00177575"/>
    <w:rsid w:val="00185832"/>
    <w:rsid w:val="00187566"/>
    <w:rsid w:val="00192B06"/>
    <w:rsid w:val="001C0313"/>
    <w:rsid w:val="001D38E1"/>
    <w:rsid w:val="001E0EE5"/>
    <w:rsid w:val="00201F3A"/>
    <w:rsid w:val="00231734"/>
    <w:rsid w:val="002332A5"/>
    <w:rsid w:val="00243D2C"/>
    <w:rsid w:val="00266034"/>
    <w:rsid w:val="00275F34"/>
    <w:rsid w:val="002B50E1"/>
    <w:rsid w:val="002E6098"/>
    <w:rsid w:val="00316520"/>
    <w:rsid w:val="00317F82"/>
    <w:rsid w:val="003B761C"/>
    <w:rsid w:val="003E7C72"/>
    <w:rsid w:val="00413058"/>
    <w:rsid w:val="00473920"/>
    <w:rsid w:val="00482AA3"/>
    <w:rsid w:val="004B7456"/>
    <w:rsid w:val="005855D9"/>
    <w:rsid w:val="00587704"/>
    <w:rsid w:val="005E23A4"/>
    <w:rsid w:val="005F1194"/>
    <w:rsid w:val="00635765"/>
    <w:rsid w:val="006658D2"/>
    <w:rsid w:val="006C0DCE"/>
    <w:rsid w:val="006C4FBB"/>
    <w:rsid w:val="006D1751"/>
    <w:rsid w:val="0070371F"/>
    <w:rsid w:val="007549AE"/>
    <w:rsid w:val="00797530"/>
    <w:rsid w:val="007B30EE"/>
    <w:rsid w:val="007C282E"/>
    <w:rsid w:val="007D762A"/>
    <w:rsid w:val="008670D9"/>
    <w:rsid w:val="008A25DD"/>
    <w:rsid w:val="008D78A5"/>
    <w:rsid w:val="008F35F1"/>
    <w:rsid w:val="009053E2"/>
    <w:rsid w:val="00941191"/>
    <w:rsid w:val="00945DDB"/>
    <w:rsid w:val="009D2D03"/>
    <w:rsid w:val="00A33184"/>
    <w:rsid w:val="00A86872"/>
    <w:rsid w:val="00AE39AE"/>
    <w:rsid w:val="00AE581D"/>
    <w:rsid w:val="00AF187C"/>
    <w:rsid w:val="00B1017C"/>
    <w:rsid w:val="00B10890"/>
    <w:rsid w:val="00B55F63"/>
    <w:rsid w:val="00BA1222"/>
    <w:rsid w:val="00BC005C"/>
    <w:rsid w:val="00BF12AC"/>
    <w:rsid w:val="00BF3AEE"/>
    <w:rsid w:val="00C76DF8"/>
    <w:rsid w:val="00C93DFB"/>
    <w:rsid w:val="00CD53F8"/>
    <w:rsid w:val="00D11779"/>
    <w:rsid w:val="00D27553"/>
    <w:rsid w:val="00D3766B"/>
    <w:rsid w:val="00D63E85"/>
    <w:rsid w:val="00DA73A2"/>
    <w:rsid w:val="00DE5D48"/>
    <w:rsid w:val="00E205E5"/>
    <w:rsid w:val="00E35998"/>
    <w:rsid w:val="00E46F92"/>
    <w:rsid w:val="00E67413"/>
    <w:rsid w:val="00EC2FE9"/>
    <w:rsid w:val="00F429C4"/>
    <w:rsid w:val="00F622C5"/>
    <w:rsid w:val="00F649E0"/>
    <w:rsid w:val="00F6726B"/>
    <w:rsid w:val="00F7045F"/>
    <w:rsid w:val="00F8730A"/>
    <w:rsid w:val="00FA1BE6"/>
    <w:rsid w:val="00FC3A64"/>
    <w:rsid w:val="00FF5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436E7538-6677-4345-ACDC-B772B487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7"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DB"/>
    <w:rPr>
      <w:rFonts w:ascii="Times New Roman" w:hAnsi="Times New Roman"/>
      <w:lang w:eastAsia="en-US"/>
    </w:rPr>
  </w:style>
  <w:style w:type="paragraph" w:styleId="Heading1">
    <w:name w:val="heading 1"/>
    <w:basedOn w:val="Normal"/>
    <w:next w:val="Normal"/>
    <w:qFormat/>
    <w:rsid w:val="00E205E5"/>
    <w:pPr>
      <w:keepNext/>
      <w:numPr>
        <w:numId w:val="1"/>
      </w:numPr>
      <w:spacing w:after="240"/>
      <w:outlineLvl w:val="0"/>
    </w:pPr>
    <w:rPr>
      <w:b/>
      <w:bCs/>
      <w:kern w:val="28"/>
      <w:sz w:val="28"/>
    </w:rPr>
  </w:style>
  <w:style w:type="paragraph" w:styleId="Heading2">
    <w:name w:val="heading 2"/>
    <w:next w:val="Heading1"/>
    <w:qFormat/>
    <w:rsid w:val="00E205E5"/>
    <w:pPr>
      <w:keepNext/>
      <w:numPr>
        <w:ilvl w:val="1"/>
        <w:numId w:val="2"/>
      </w:numPr>
      <w:spacing w:after="240"/>
      <w:outlineLvl w:val="1"/>
    </w:pPr>
    <w:rPr>
      <w:b/>
      <w:bCs/>
      <w:sz w:val="24"/>
    </w:rPr>
  </w:style>
  <w:style w:type="paragraph" w:styleId="Heading3">
    <w:name w:val="heading 3"/>
    <w:basedOn w:val="Normal"/>
    <w:next w:val="Heading2"/>
    <w:qFormat/>
    <w:rsid w:val="00E205E5"/>
    <w:pPr>
      <w:keepNext/>
      <w:numPr>
        <w:ilvl w:val="2"/>
        <w:numId w:val="3"/>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rsid w:val="001E0EE5"/>
    <w:rPr>
      <w:rFonts w:ascii="Arial" w:hAnsi="Arial"/>
      <w:b/>
      <w:bCs/>
      <w:smallCaps/>
      <w:spacing w:val="5"/>
    </w:rPr>
  </w:style>
  <w:style w:type="paragraph" w:styleId="NormalWeb">
    <w:name w:val="Normal (Web)"/>
    <w:basedOn w:val="Normal"/>
    <w:rsid w:val="00482AA3"/>
  </w:style>
  <w:style w:type="character" w:styleId="IntenseEmphasis">
    <w:name w:val="Intense Emphasis"/>
    <w:uiPriority w:val="21"/>
    <w:semiHidden/>
    <w:rsid w:val="001E0EE5"/>
    <w:rPr>
      <w:rFonts w:ascii="Arial" w:hAnsi="Arial"/>
      <w:b/>
      <w:bCs/>
      <w:i/>
      <w:iCs/>
      <w:color w:val="1F497D"/>
    </w:rPr>
  </w:style>
  <w:style w:type="paragraph" w:styleId="PlainText">
    <w:name w:val="Plain Text"/>
    <w:basedOn w:val="Normal"/>
    <w:link w:val="PlainTextChar"/>
    <w:semiHidden/>
    <w:rsid w:val="00482AA3"/>
    <w:rPr>
      <w:rFonts w:cs="Courier New"/>
    </w:rPr>
  </w:style>
  <w:style w:type="character" w:customStyle="1" w:styleId="PlainTextChar">
    <w:name w:val="Plain Text Char"/>
    <w:link w:val="PlainText"/>
    <w:semiHidden/>
    <w:rsid w:val="001E0EE5"/>
    <w:rPr>
      <w:rFonts w:ascii="Arial" w:hAnsi="Arial" w:cs="Courier New"/>
      <w:lang w:eastAsia="en-US"/>
    </w:rPr>
  </w:style>
  <w:style w:type="character" w:styleId="Strong">
    <w:name w:val="Strong"/>
    <w:qFormat/>
    <w:rsid w:val="00E205E5"/>
    <w:rPr>
      <w:rFonts w:ascii="Arial" w:hAnsi="Arial"/>
      <w:b/>
      <w:bCs/>
    </w:rPr>
  </w:style>
  <w:style w:type="paragraph" w:styleId="Subtitle">
    <w:name w:val="Subtitle"/>
    <w:basedOn w:val="Normal"/>
    <w:next w:val="Normal"/>
    <w:link w:val="SubtitleChar"/>
    <w:qFormat/>
    <w:rsid w:val="00482AA3"/>
    <w:pPr>
      <w:spacing w:after="60"/>
      <w:jc w:val="center"/>
      <w:outlineLvl w:val="1"/>
    </w:pPr>
    <w:rPr>
      <w:sz w:val="24"/>
    </w:rPr>
  </w:style>
  <w:style w:type="character" w:customStyle="1" w:styleId="SubtitleChar">
    <w:name w:val="Subtitle Char"/>
    <w:link w:val="Subtitle"/>
    <w:rsid w:val="001E0EE5"/>
    <w:rPr>
      <w:rFonts w:ascii="Arial" w:eastAsia="Times New Roman" w:hAnsi="Arial" w:cs="Times New Roman"/>
      <w:sz w:val="24"/>
      <w:szCs w:val="24"/>
      <w:lang w:eastAsia="en-US"/>
    </w:rPr>
  </w:style>
  <w:style w:type="paragraph" w:styleId="Header">
    <w:name w:val="header"/>
    <w:basedOn w:val="Normal"/>
    <w:link w:val="HeaderChar"/>
    <w:semiHidden/>
    <w:rsid w:val="00482AA3"/>
    <w:pPr>
      <w:tabs>
        <w:tab w:val="center" w:pos="4513"/>
        <w:tab w:val="right" w:pos="9026"/>
      </w:tabs>
    </w:pPr>
    <w:rPr>
      <w:b/>
      <w:sz w:val="32"/>
    </w:rPr>
  </w:style>
  <w:style w:type="character" w:customStyle="1" w:styleId="HeaderChar">
    <w:name w:val="Header Char"/>
    <w:link w:val="Header"/>
    <w:semiHidden/>
    <w:rsid w:val="001E0EE5"/>
    <w:rPr>
      <w:rFonts w:ascii="Arial" w:hAnsi="Arial"/>
      <w:b/>
      <w:sz w:val="32"/>
      <w:szCs w:val="24"/>
      <w:lang w:eastAsia="en-US"/>
    </w:rPr>
  </w:style>
  <w:style w:type="character" w:styleId="Hyperlink">
    <w:name w:val="Hyperlink"/>
    <w:qFormat/>
    <w:rsid w:val="00482AA3"/>
    <w:rPr>
      <w:rFonts w:ascii="Arial" w:hAnsi="Arial"/>
      <w:color w:val="1F497D"/>
      <w:u w:val="single"/>
    </w:rPr>
  </w:style>
  <w:style w:type="character" w:styleId="LineNumber">
    <w:name w:val="line number"/>
    <w:rsid w:val="00482AA3"/>
    <w:rPr>
      <w:rFonts w:ascii="Arial" w:hAnsi="Arial"/>
    </w:rPr>
  </w:style>
  <w:style w:type="character" w:styleId="SubtleEmphasis">
    <w:name w:val="Subtle Emphasis"/>
    <w:uiPriority w:val="19"/>
    <w:semiHidden/>
    <w:qFormat/>
    <w:rsid w:val="001E0EE5"/>
    <w:rPr>
      <w:rFonts w:ascii="Arial" w:hAnsi="Arial"/>
      <w:i/>
      <w:iCs/>
      <w:color w:val="808080"/>
    </w:rPr>
  </w:style>
  <w:style w:type="paragraph" w:styleId="Quote">
    <w:name w:val="Quote"/>
    <w:basedOn w:val="Normal"/>
    <w:next w:val="Normal"/>
    <w:link w:val="QuoteChar"/>
    <w:qFormat/>
    <w:rsid w:val="00F649E0"/>
    <w:rPr>
      <w:i/>
      <w:iCs/>
      <w:color w:val="000000"/>
    </w:rPr>
  </w:style>
  <w:style w:type="paragraph" w:styleId="MessageHeader">
    <w:name w:val="Message Header"/>
    <w:basedOn w:val="Normal"/>
    <w:link w:val="MessageHeaderChar"/>
    <w:semiHidden/>
    <w:rsid w:val="00482AA3"/>
    <w:pPr>
      <w:pBdr>
        <w:top w:val="single" w:sz="6" w:space="1" w:color="auto"/>
        <w:left w:val="single" w:sz="6" w:space="1" w:color="auto"/>
        <w:bottom w:val="single" w:sz="6" w:space="1" w:color="auto"/>
        <w:right w:val="single" w:sz="6" w:space="1" w:color="auto"/>
      </w:pBdr>
      <w:shd w:val="pct20" w:color="auto" w:fill="auto"/>
      <w:ind w:left="340" w:right="680"/>
    </w:pPr>
  </w:style>
  <w:style w:type="character" w:customStyle="1" w:styleId="MessageHeaderChar">
    <w:name w:val="Message Header Char"/>
    <w:link w:val="MessageHeader"/>
    <w:semiHidden/>
    <w:rsid w:val="001E0EE5"/>
    <w:rPr>
      <w:rFonts w:ascii="Arial" w:eastAsia="Times New Roman" w:hAnsi="Arial" w:cs="Times New Roman"/>
      <w:szCs w:val="24"/>
      <w:shd w:val="pct20" w:color="auto" w:fill="auto"/>
      <w:lang w:eastAsia="en-US"/>
    </w:rPr>
  </w:style>
  <w:style w:type="paragraph" w:styleId="Title">
    <w:name w:val="Title"/>
    <w:basedOn w:val="Normal"/>
    <w:next w:val="Normal"/>
    <w:link w:val="TitleChar"/>
    <w:qFormat/>
    <w:rsid w:val="00482AA3"/>
    <w:pPr>
      <w:spacing w:before="240" w:after="60"/>
      <w:outlineLvl w:val="0"/>
    </w:pPr>
    <w:rPr>
      <w:b/>
      <w:bCs/>
      <w:kern w:val="28"/>
      <w:sz w:val="32"/>
      <w:szCs w:val="32"/>
    </w:rPr>
  </w:style>
  <w:style w:type="character" w:customStyle="1" w:styleId="TitleChar">
    <w:name w:val="Title Char"/>
    <w:link w:val="Title"/>
    <w:rsid w:val="001E0EE5"/>
    <w:rPr>
      <w:rFonts w:ascii="Arial" w:eastAsia="Times New Roman" w:hAnsi="Arial" w:cs="Times New Roman"/>
      <w:b/>
      <w:bCs/>
      <w:kern w:val="28"/>
      <w:sz w:val="32"/>
      <w:szCs w:val="32"/>
      <w:lang w:eastAsia="en-US"/>
    </w:rPr>
  </w:style>
  <w:style w:type="table" w:styleId="Table3Deffects1">
    <w:name w:val="Table 3D effects 1"/>
    <w:basedOn w:val="TableNormal"/>
    <w:rsid w:val="001E0E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0E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QuoteChar">
    <w:name w:val="Quote Char"/>
    <w:link w:val="Quote"/>
    <w:rsid w:val="00F649E0"/>
    <w:rPr>
      <w:rFonts w:ascii="Arial" w:hAnsi="Arial"/>
      <w:i/>
      <w:iCs/>
      <w:color w:val="000000"/>
      <w:szCs w:val="24"/>
      <w:lang w:eastAsia="en-US"/>
    </w:rPr>
  </w:style>
  <w:style w:type="table" w:styleId="TableGrid">
    <w:name w:val="Table Grid"/>
    <w:basedOn w:val="TableNormal"/>
    <w:rsid w:val="00AE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581D"/>
    <w:pPr>
      <w:tabs>
        <w:tab w:val="center" w:pos="4513"/>
        <w:tab w:val="right" w:pos="9026"/>
      </w:tabs>
    </w:pPr>
  </w:style>
  <w:style w:type="character" w:customStyle="1" w:styleId="FooterChar">
    <w:name w:val="Footer Char"/>
    <w:basedOn w:val="DefaultParagraphFont"/>
    <w:link w:val="Footer"/>
    <w:uiPriority w:val="99"/>
    <w:rsid w:val="00AE581D"/>
    <w:rPr>
      <w:rFonts w:ascii="Times New Roman" w:hAnsi="Times New Roman"/>
      <w:lang w:eastAsia="en-US"/>
    </w:rPr>
  </w:style>
  <w:style w:type="paragraph" w:styleId="BalloonText">
    <w:name w:val="Balloon Text"/>
    <w:basedOn w:val="Normal"/>
    <w:link w:val="BalloonTextChar"/>
    <w:semiHidden/>
    <w:unhideWhenUsed/>
    <w:rsid w:val="00AE581D"/>
    <w:rPr>
      <w:rFonts w:ascii="Segoe UI" w:hAnsi="Segoe UI" w:cs="Segoe UI"/>
      <w:sz w:val="18"/>
      <w:szCs w:val="18"/>
    </w:rPr>
  </w:style>
  <w:style w:type="character" w:customStyle="1" w:styleId="BalloonTextChar">
    <w:name w:val="Balloon Text Char"/>
    <w:basedOn w:val="DefaultParagraphFont"/>
    <w:link w:val="BalloonText"/>
    <w:semiHidden/>
    <w:rsid w:val="00AE581D"/>
    <w:rPr>
      <w:rFonts w:ascii="Segoe UI" w:hAnsi="Segoe UI" w:cs="Segoe UI"/>
      <w:sz w:val="18"/>
      <w:szCs w:val="18"/>
      <w:lang w:eastAsia="en-US"/>
    </w:rPr>
  </w:style>
  <w:style w:type="paragraph" w:styleId="NoSpacing">
    <w:name w:val="No Spacing"/>
    <w:link w:val="NoSpacingChar"/>
    <w:uiPriority w:val="1"/>
    <w:qFormat/>
    <w:rsid w:val="003B761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B761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hyperlink" Target="http://www.qls.com.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www.qls.com.au/Legal-Practitioners-Admissions-Board/Admission-kits"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C3D0-5FE1-44DF-8AD6-14EDF612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2034</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QLS</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QLS</dc:title>
  <dc:subject/>
  <dc:creator>Melissa Timmins</dc:creator>
  <cp:keywords/>
  <dc:description/>
  <cp:lastModifiedBy>Taylah Thomson</cp:lastModifiedBy>
  <cp:revision>6</cp:revision>
  <cp:lastPrinted>2023-10-12T01:27:00Z</cp:lastPrinted>
  <dcterms:created xsi:type="dcterms:W3CDTF">2024-04-12T02:21:00Z</dcterms:created>
  <dcterms:modified xsi:type="dcterms:W3CDTF">2024-04-12T06:30:00Z</dcterms:modified>
</cp:coreProperties>
</file>